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4931F" w14:textId="77777777" w:rsidR="00DC5958" w:rsidRPr="00DC5958" w:rsidRDefault="001A7CD1" w:rsidP="001A7CD1">
      <w:pPr>
        <w:shd w:val="clear" w:color="auto" w:fill="FFFFFF"/>
        <w:spacing w:after="480"/>
        <w:rPr>
          <w:rFonts w:ascii="Libre Franklin" w:eastAsia="Times New Roman" w:hAnsi="Libre Franklin" w:cs="Times New Roman"/>
          <w:b/>
          <w:bCs/>
          <w:color w:val="414756"/>
          <w:sz w:val="24"/>
          <w:lang w:val="en-NZ" w:eastAsia="en-NZ"/>
        </w:rPr>
      </w:pPr>
      <w:r w:rsidRPr="001A7CD1">
        <w:rPr>
          <w:rFonts w:ascii="Libre Franklin" w:eastAsia="Times New Roman" w:hAnsi="Libre Franklin" w:cs="Times New Roman"/>
          <w:b/>
          <w:bCs/>
          <w:color w:val="414756"/>
          <w:sz w:val="24"/>
          <w:lang w:val="en-NZ" w:eastAsia="en-NZ"/>
        </w:rPr>
        <w:t xml:space="preserve">What should you be teaching your sailors and when? </w:t>
      </w:r>
    </w:p>
    <w:p w14:paraId="3DB679F1" w14:textId="5BEC4DE1" w:rsidR="001A7CD1" w:rsidRPr="001A7CD1" w:rsidRDefault="001A7CD1" w:rsidP="001A7CD1">
      <w:pPr>
        <w:shd w:val="clear" w:color="auto" w:fill="FFFFFF"/>
        <w:spacing w:after="480"/>
        <w:rPr>
          <w:rFonts w:ascii="Libre Franklin" w:eastAsia="Times New Roman" w:hAnsi="Libre Franklin" w:cs="Times New Roman"/>
          <w:color w:val="414756"/>
          <w:szCs w:val="22"/>
          <w:lang w:val="en-NZ" w:eastAsia="en-NZ"/>
        </w:rPr>
      </w:pPr>
      <w:r w:rsidRPr="001A7CD1">
        <w:rPr>
          <w:rFonts w:ascii="Libre Franklin" w:eastAsia="Times New Roman" w:hAnsi="Libre Franklin" w:cs="Times New Roman"/>
          <w:color w:val="414756"/>
          <w:szCs w:val="22"/>
          <w:lang w:val="en-NZ" w:eastAsia="en-NZ"/>
        </w:rPr>
        <w:t>The more you coach, the more you will intuitively know the next logical step for your sailors. This list will help you while you’re learning the ropes and planning your lessons.</w:t>
      </w:r>
    </w:p>
    <w:p w14:paraId="1C70F2E9" w14:textId="77777777" w:rsidR="001A7CD1" w:rsidRPr="001A7CD1" w:rsidRDefault="001A7CD1" w:rsidP="001A7CD1">
      <w:pPr>
        <w:shd w:val="clear" w:color="auto" w:fill="FFFFFF"/>
        <w:spacing w:after="480"/>
        <w:rPr>
          <w:rFonts w:ascii="Libre Franklin" w:eastAsia="Times New Roman" w:hAnsi="Libre Franklin" w:cs="Times New Roman"/>
          <w:color w:val="414756"/>
          <w:szCs w:val="22"/>
          <w:lang w:val="en-NZ" w:eastAsia="en-NZ"/>
        </w:rPr>
      </w:pPr>
      <w:r w:rsidRPr="001A7CD1">
        <w:rPr>
          <w:rFonts w:ascii="Libre Franklin" w:eastAsia="Times New Roman" w:hAnsi="Libre Franklin" w:cs="Times New Roman"/>
          <w:color w:val="414756"/>
          <w:szCs w:val="22"/>
          <w:lang w:val="en-NZ" w:eastAsia="en-NZ"/>
        </w:rPr>
        <w:t>Level 1 – Learn to Sail</w:t>
      </w:r>
    </w:p>
    <w:p w14:paraId="34239EC0" w14:textId="77777777" w:rsidR="001A7CD1" w:rsidRPr="001A7CD1" w:rsidRDefault="001A7CD1" w:rsidP="001A7CD1">
      <w:pPr>
        <w:numPr>
          <w:ilvl w:val="0"/>
          <w:numId w:val="22"/>
        </w:numPr>
        <w:shd w:val="clear" w:color="auto" w:fill="FFFFFF"/>
        <w:spacing w:before="100" w:beforeAutospacing="1" w:after="100" w:afterAutospacing="1"/>
        <w:ind w:left="960"/>
        <w:rPr>
          <w:rFonts w:ascii="Libre Franklin" w:eastAsia="Times New Roman" w:hAnsi="Libre Franklin" w:cs="Times New Roman"/>
          <w:color w:val="414756"/>
          <w:szCs w:val="22"/>
          <w:lang w:val="en-NZ" w:eastAsia="en-NZ"/>
        </w:rPr>
      </w:pPr>
      <w:r w:rsidRPr="001A7CD1">
        <w:rPr>
          <w:rFonts w:ascii="Libre Franklin" w:eastAsia="Times New Roman" w:hAnsi="Libre Franklin" w:cs="Times New Roman"/>
          <w:color w:val="414756"/>
          <w:szCs w:val="22"/>
          <w:lang w:val="en-NZ" w:eastAsia="en-NZ"/>
        </w:rPr>
        <w:t>Steering (straight to a buoy, sculling, tow line)</w:t>
      </w:r>
    </w:p>
    <w:p w14:paraId="558DF7E0" w14:textId="77777777" w:rsidR="001A7CD1" w:rsidRPr="001A7CD1" w:rsidRDefault="001A7CD1" w:rsidP="001A7CD1">
      <w:pPr>
        <w:numPr>
          <w:ilvl w:val="0"/>
          <w:numId w:val="22"/>
        </w:numPr>
        <w:shd w:val="clear" w:color="auto" w:fill="FFFFFF"/>
        <w:spacing w:before="100" w:beforeAutospacing="1" w:after="100" w:afterAutospacing="1"/>
        <w:ind w:left="960"/>
        <w:rPr>
          <w:rFonts w:ascii="Libre Franklin" w:eastAsia="Times New Roman" w:hAnsi="Libre Franklin" w:cs="Times New Roman"/>
          <w:color w:val="414756"/>
          <w:szCs w:val="22"/>
          <w:lang w:val="en-NZ" w:eastAsia="en-NZ"/>
        </w:rPr>
      </w:pPr>
      <w:r w:rsidRPr="001A7CD1">
        <w:rPr>
          <w:rFonts w:ascii="Libre Franklin" w:eastAsia="Times New Roman" w:hAnsi="Libre Franklin" w:cs="Times New Roman"/>
          <w:color w:val="414756"/>
          <w:szCs w:val="22"/>
          <w:lang w:val="en-NZ" w:eastAsia="en-NZ"/>
        </w:rPr>
        <w:t>Tacking (figure 8)</w:t>
      </w:r>
    </w:p>
    <w:p w14:paraId="426B3B32" w14:textId="77777777" w:rsidR="001A7CD1" w:rsidRPr="001A7CD1" w:rsidRDefault="001A7CD1" w:rsidP="001A7CD1">
      <w:pPr>
        <w:numPr>
          <w:ilvl w:val="0"/>
          <w:numId w:val="22"/>
        </w:numPr>
        <w:shd w:val="clear" w:color="auto" w:fill="FFFFFF"/>
        <w:spacing w:before="100" w:beforeAutospacing="1" w:after="100" w:afterAutospacing="1"/>
        <w:ind w:left="960"/>
        <w:rPr>
          <w:rFonts w:ascii="Libre Franklin" w:eastAsia="Times New Roman" w:hAnsi="Libre Franklin" w:cs="Times New Roman"/>
          <w:color w:val="414756"/>
          <w:szCs w:val="22"/>
          <w:lang w:val="en-NZ" w:eastAsia="en-NZ"/>
        </w:rPr>
      </w:pPr>
      <w:r w:rsidRPr="001A7CD1">
        <w:rPr>
          <w:rFonts w:ascii="Libre Franklin" w:eastAsia="Times New Roman" w:hAnsi="Libre Franklin" w:cs="Times New Roman"/>
          <w:color w:val="414756"/>
          <w:szCs w:val="22"/>
          <w:lang w:val="en-NZ" w:eastAsia="en-NZ"/>
        </w:rPr>
        <w:t>Holding the tiller extension</w:t>
      </w:r>
    </w:p>
    <w:p w14:paraId="26CAB971" w14:textId="77777777" w:rsidR="001A7CD1" w:rsidRPr="001A7CD1" w:rsidRDefault="001A7CD1" w:rsidP="001A7CD1">
      <w:pPr>
        <w:numPr>
          <w:ilvl w:val="0"/>
          <w:numId w:val="22"/>
        </w:numPr>
        <w:shd w:val="clear" w:color="auto" w:fill="FFFFFF"/>
        <w:spacing w:before="100" w:beforeAutospacing="1" w:after="100" w:afterAutospacing="1"/>
        <w:ind w:left="960"/>
        <w:rPr>
          <w:rFonts w:ascii="Libre Franklin" w:eastAsia="Times New Roman" w:hAnsi="Libre Franklin" w:cs="Times New Roman"/>
          <w:color w:val="414756"/>
          <w:szCs w:val="22"/>
          <w:lang w:val="en-NZ" w:eastAsia="en-NZ"/>
        </w:rPr>
      </w:pPr>
      <w:r w:rsidRPr="001A7CD1">
        <w:rPr>
          <w:rFonts w:ascii="Libre Franklin" w:eastAsia="Times New Roman" w:hAnsi="Libre Franklin" w:cs="Times New Roman"/>
          <w:color w:val="414756"/>
          <w:szCs w:val="22"/>
          <w:lang w:val="en-NZ" w:eastAsia="en-NZ"/>
        </w:rPr>
        <w:t>Double handed sheeting</w:t>
      </w:r>
    </w:p>
    <w:p w14:paraId="4A38FA71" w14:textId="77777777" w:rsidR="001A7CD1" w:rsidRPr="001A7CD1" w:rsidRDefault="001A7CD1" w:rsidP="001A7CD1">
      <w:pPr>
        <w:numPr>
          <w:ilvl w:val="0"/>
          <w:numId w:val="22"/>
        </w:numPr>
        <w:shd w:val="clear" w:color="auto" w:fill="FFFFFF"/>
        <w:spacing w:before="100" w:beforeAutospacing="1" w:after="100" w:afterAutospacing="1"/>
        <w:ind w:left="960"/>
        <w:rPr>
          <w:rFonts w:ascii="Libre Franklin" w:eastAsia="Times New Roman" w:hAnsi="Libre Franklin" w:cs="Times New Roman"/>
          <w:color w:val="414756"/>
          <w:szCs w:val="22"/>
          <w:lang w:val="en-NZ" w:eastAsia="en-NZ"/>
        </w:rPr>
      </w:pPr>
      <w:r w:rsidRPr="001A7CD1">
        <w:rPr>
          <w:rFonts w:ascii="Libre Franklin" w:eastAsia="Times New Roman" w:hAnsi="Libre Franklin" w:cs="Times New Roman"/>
          <w:color w:val="414756"/>
          <w:szCs w:val="22"/>
          <w:lang w:val="en-NZ" w:eastAsia="en-NZ"/>
        </w:rPr>
        <w:t>Gybing (sausage course, control gybes)</w:t>
      </w:r>
    </w:p>
    <w:p w14:paraId="06ECAB74" w14:textId="77777777" w:rsidR="001A7CD1" w:rsidRPr="001A7CD1" w:rsidRDefault="001A7CD1" w:rsidP="001A7CD1">
      <w:pPr>
        <w:numPr>
          <w:ilvl w:val="0"/>
          <w:numId w:val="22"/>
        </w:numPr>
        <w:shd w:val="clear" w:color="auto" w:fill="FFFFFF"/>
        <w:spacing w:before="100" w:beforeAutospacing="1" w:after="100" w:afterAutospacing="1"/>
        <w:ind w:left="960"/>
        <w:rPr>
          <w:rFonts w:ascii="Libre Franklin" w:eastAsia="Times New Roman" w:hAnsi="Libre Franklin" w:cs="Times New Roman"/>
          <w:color w:val="414756"/>
          <w:szCs w:val="22"/>
          <w:lang w:val="en-NZ" w:eastAsia="en-NZ"/>
        </w:rPr>
      </w:pPr>
      <w:r w:rsidRPr="001A7CD1">
        <w:rPr>
          <w:rFonts w:ascii="Libre Franklin" w:eastAsia="Times New Roman" w:hAnsi="Libre Franklin" w:cs="Times New Roman"/>
          <w:color w:val="414756"/>
          <w:szCs w:val="22"/>
          <w:lang w:val="en-NZ" w:eastAsia="en-NZ"/>
        </w:rPr>
        <w:t>Sailing Upwind</w:t>
      </w:r>
    </w:p>
    <w:p w14:paraId="407A31EB" w14:textId="77777777" w:rsidR="001A7CD1" w:rsidRPr="001A7CD1" w:rsidRDefault="001A7CD1" w:rsidP="001A7CD1">
      <w:pPr>
        <w:numPr>
          <w:ilvl w:val="0"/>
          <w:numId w:val="22"/>
        </w:numPr>
        <w:shd w:val="clear" w:color="auto" w:fill="FFFFFF"/>
        <w:spacing w:before="100" w:beforeAutospacing="1" w:after="100" w:afterAutospacing="1"/>
        <w:ind w:left="960"/>
        <w:rPr>
          <w:rFonts w:ascii="Libre Franklin" w:eastAsia="Times New Roman" w:hAnsi="Libre Franklin" w:cs="Times New Roman"/>
          <w:color w:val="414756"/>
          <w:szCs w:val="22"/>
          <w:lang w:val="en-NZ" w:eastAsia="en-NZ"/>
        </w:rPr>
      </w:pPr>
      <w:r w:rsidRPr="001A7CD1">
        <w:rPr>
          <w:rFonts w:ascii="Libre Franklin" w:eastAsia="Times New Roman" w:hAnsi="Libre Franklin" w:cs="Times New Roman"/>
          <w:color w:val="414756"/>
          <w:szCs w:val="22"/>
          <w:lang w:val="en-NZ" w:eastAsia="en-NZ"/>
        </w:rPr>
        <w:t>Sailing Downwind</w:t>
      </w:r>
    </w:p>
    <w:p w14:paraId="2AD9E7BA" w14:textId="77777777" w:rsidR="001A7CD1" w:rsidRPr="001A7CD1" w:rsidRDefault="001A7CD1" w:rsidP="001A7CD1">
      <w:pPr>
        <w:numPr>
          <w:ilvl w:val="0"/>
          <w:numId w:val="22"/>
        </w:numPr>
        <w:shd w:val="clear" w:color="auto" w:fill="FFFFFF"/>
        <w:spacing w:before="100" w:beforeAutospacing="1" w:after="100" w:afterAutospacing="1"/>
        <w:ind w:left="960"/>
        <w:rPr>
          <w:rFonts w:ascii="Libre Franklin" w:eastAsia="Times New Roman" w:hAnsi="Libre Franklin" w:cs="Times New Roman"/>
          <w:color w:val="414756"/>
          <w:szCs w:val="22"/>
          <w:lang w:val="en-NZ" w:eastAsia="en-NZ"/>
        </w:rPr>
      </w:pPr>
      <w:r w:rsidRPr="001A7CD1">
        <w:rPr>
          <w:rFonts w:ascii="Libre Franklin" w:eastAsia="Times New Roman" w:hAnsi="Libre Franklin" w:cs="Times New Roman"/>
          <w:color w:val="414756"/>
          <w:szCs w:val="22"/>
          <w:lang w:val="en-NZ" w:eastAsia="en-NZ"/>
        </w:rPr>
        <w:t>Rigging &amp; de-rigging</w:t>
      </w:r>
    </w:p>
    <w:p w14:paraId="049B9EDE" w14:textId="77777777" w:rsidR="001A7CD1" w:rsidRPr="001A7CD1" w:rsidRDefault="001A7CD1" w:rsidP="001A7CD1">
      <w:pPr>
        <w:numPr>
          <w:ilvl w:val="0"/>
          <w:numId w:val="22"/>
        </w:numPr>
        <w:shd w:val="clear" w:color="auto" w:fill="FFFFFF"/>
        <w:spacing w:before="100" w:beforeAutospacing="1" w:after="100" w:afterAutospacing="1"/>
        <w:ind w:left="960"/>
        <w:rPr>
          <w:rFonts w:ascii="Libre Franklin" w:eastAsia="Times New Roman" w:hAnsi="Libre Franklin" w:cs="Times New Roman"/>
          <w:color w:val="414756"/>
          <w:szCs w:val="22"/>
          <w:lang w:val="en-NZ" w:eastAsia="en-NZ"/>
        </w:rPr>
      </w:pPr>
      <w:r w:rsidRPr="001A7CD1">
        <w:rPr>
          <w:rFonts w:ascii="Libre Franklin" w:eastAsia="Times New Roman" w:hAnsi="Libre Franklin" w:cs="Times New Roman"/>
          <w:color w:val="414756"/>
          <w:szCs w:val="22"/>
          <w:lang w:val="en-NZ" w:eastAsia="en-NZ"/>
        </w:rPr>
        <w:t>Points of Sail</w:t>
      </w:r>
    </w:p>
    <w:p w14:paraId="612A6B63" w14:textId="77777777" w:rsidR="001A7CD1" w:rsidRPr="001A7CD1" w:rsidRDefault="001A7CD1" w:rsidP="001A7CD1">
      <w:pPr>
        <w:numPr>
          <w:ilvl w:val="0"/>
          <w:numId w:val="22"/>
        </w:numPr>
        <w:shd w:val="clear" w:color="auto" w:fill="FFFFFF"/>
        <w:spacing w:before="100" w:beforeAutospacing="1" w:after="100" w:afterAutospacing="1"/>
        <w:ind w:left="960"/>
        <w:rPr>
          <w:rFonts w:ascii="Libre Franklin" w:eastAsia="Times New Roman" w:hAnsi="Libre Franklin" w:cs="Times New Roman"/>
          <w:color w:val="414756"/>
          <w:szCs w:val="22"/>
          <w:lang w:val="en-NZ" w:eastAsia="en-NZ"/>
        </w:rPr>
      </w:pPr>
      <w:r w:rsidRPr="001A7CD1">
        <w:rPr>
          <w:rFonts w:ascii="Libre Franklin" w:eastAsia="Times New Roman" w:hAnsi="Libre Franklin" w:cs="Times New Roman"/>
          <w:color w:val="414756"/>
          <w:szCs w:val="22"/>
          <w:lang w:val="en-NZ" w:eastAsia="en-NZ"/>
        </w:rPr>
        <w:t>Knots – figure 8</w:t>
      </w:r>
    </w:p>
    <w:p w14:paraId="33668C68" w14:textId="77777777" w:rsidR="001A7CD1" w:rsidRPr="001A7CD1" w:rsidRDefault="001A7CD1" w:rsidP="001A7CD1">
      <w:pPr>
        <w:numPr>
          <w:ilvl w:val="0"/>
          <w:numId w:val="22"/>
        </w:numPr>
        <w:shd w:val="clear" w:color="auto" w:fill="FFFFFF"/>
        <w:spacing w:before="100" w:beforeAutospacing="1" w:after="100" w:afterAutospacing="1"/>
        <w:ind w:left="960"/>
        <w:rPr>
          <w:rFonts w:ascii="Libre Franklin" w:eastAsia="Times New Roman" w:hAnsi="Libre Franklin" w:cs="Times New Roman"/>
          <w:color w:val="414756"/>
          <w:szCs w:val="22"/>
          <w:lang w:val="en-NZ" w:eastAsia="en-NZ"/>
        </w:rPr>
      </w:pPr>
      <w:r w:rsidRPr="001A7CD1">
        <w:rPr>
          <w:rFonts w:ascii="Libre Franklin" w:eastAsia="Times New Roman" w:hAnsi="Libre Franklin" w:cs="Times New Roman"/>
          <w:color w:val="414756"/>
          <w:szCs w:val="22"/>
          <w:lang w:val="en-NZ" w:eastAsia="en-NZ"/>
        </w:rPr>
        <w:t>Capsizing</w:t>
      </w:r>
    </w:p>
    <w:p w14:paraId="00254AA7" w14:textId="77777777" w:rsidR="001A7CD1" w:rsidRPr="001A7CD1" w:rsidRDefault="001A7CD1" w:rsidP="001A7CD1">
      <w:pPr>
        <w:shd w:val="clear" w:color="auto" w:fill="FFFFFF"/>
        <w:spacing w:after="480"/>
        <w:rPr>
          <w:rFonts w:ascii="Libre Franklin" w:eastAsia="Times New Roman" w:hAnsi="Libre Franklin" w:cs="Times New Roman"/>
          <w:color w:val="414756"/>
          <w:szCs w:val="22"/>
          <w:lang w:val="en-NZ" w:eastAsia="en-NZ"/>
        </w:rPr>
      </w:pPr>
      <w:r w:rsidRPr="001A7CD1">
        <w:rPr>
          <w:rFonts w:ascii="Libre Franklin" w:eastAsia="Times New Roman" w:hAnsi="Libre Franklin" w:cs="Times New Roman"/>
          <w:color w:val="414756"/>
          <w:szCs w:val="22"/>
          <w:lang w:val="en-NZ" w:eastAsia="en-NZ"/>
        </w:rPr>
        <w:t>Level 2</w:t>
      </w:r>
    </w:p>
    <w:p w14:paraId="31AD861E" w14:textId="77777777" w:rsidR="001A7CD1" w:rsidRPr="001A7CD1" w:rsidRDefault="001A7CD1" w:rsidP="001A7CD1">
      <w:pPr>
        <w:numPr>
          <w:ilvl w:val="0"/>
          <w:numId w:val="23"/>
        </w:numPr>
        <w:shd w:val="clear" w:color="auto" w:fill="FFFFFF"/>
        <w:spacing w:before="100" w:beforeAutospacing="1" w:after="100" w:afterAutospacing="1"/>
        <w:ind w:left="960"/>
        <w:rPr>
          <w:rFonts w:ascii="Libre Franklin" w:eastAsia="Times New Roman" w:hAnsi="Libre Franklin" w:cs="Times New Roman"/>
          <w:color w:val="414756"/>
          <w:szCs w:val="22"/>
          <w:lang w:val="en-NZ" w:eastAsia="en-NZ"/>
        </w:rPr>
      </w:pPr>
      <w:r w:rsidRPr="001A7CD1">
        <w:rPr>
          <w:rFonts w:ascii="Libre Franklin" w:eastAsia="Times New Roman" w:hAnsi="Libre Franklin" w:cs="Times New Roman"/>
          <w:color w:val="414756"/>
          <w:szCs w:val="22"/>
          <w:lang w:val="en-NZ" w:eastAsia="en-NZ"/>
        </w:rPr>
        <w:t>Body position and boat balance</w:t>
      </w:r>
    </w:p>
    <w:p w14:paraId="68FEEF22" w14:textId="77777777" w:rsidR="001A7CD1" w:rsidRPr="001A7CD1" w:rsidRDefault="001A7CD1" w:rsidP="001A7CD1">
      <w:pPr>
        <w:numPr>
          <w:ilvl w:val="0"/>
          <w:numId w:val="23"/>
        </w:numPr>
        <w:shd w:val="clear" w:color="auto" w:fill="FFFFFF"/>
        <w:spacing w:before="100" w:beforeAutospacing="1" w:after="100" w:afterAutospacing="1"/>
        <w:ind w:left="960"/>
        <w:rPr>
          <w:rFonts w:ascii="Libre Franklin" w:eastAsia="Times New Roman" w:hAnsi="Libre Franklin" w:cs="Times New Roman"/>
          <w:color w:val="414756"/>
          <w:szCs w:val="22"/>
          <w:lang w:val="en-NZ" w:eastAsia="en-NZ"/>
        </w:rPr>
      </w:pPr>
      <w:r w:rsidRPr="001A7CD1">
        <w:rPr>
          <w:rFonts w:ascii="Libre Franklin" w:eastAsia="Times New Roman" w:hAnsi="Libre Franklin" w:cs="Times New Roman"/>
          <w:color w:val="414756"/>
          <w:szCs w:val="22"/>
          <w:lang w:val="en-NZ" w:eastAsia="en-NZ"/>
        </w:rPr>
        <w:t>Rounding a mark</w:t>
      </w:r>
    </w:p>
    <w:p w14:paraId="1728E975" w14:textId="77777777" w:rsidR="001A7CD1" w:rsidRPr="001A7CD1" w:rsidRDefault="001A7CD1" w:rsidP="001A7CD1">
      <w:pPr>
        <w:numPr>
          <w:ilvl w:val="0"/>
          <w:numId w:val="23"/>
        </w:numPr>
        <w:shd w:val="clear" w:color="auto" w:fill="FFFFFF"/>
        <w:spacing w:before="100" w:beforeAutospacing="1" w:after="100" w:afterAutospacing="1"/>
        <w:ind w:left="960"/>
        <w:rPr>
          <w:rFonts w:ascii="Libre Franklin" w:eastAsia="Times New Roman" w:hAnsi="Libre Franklin" w:cs="Times New Roman"/>
          <w:color w:val="414756"/>
          <w:szCs w:val="22"/>
          <w:lang w:val="en-NZ" w:eastAsia="en-NZ"/>
        </w:rPr>
      </w:pPr>
      <w:r w:rsidRPr="001A7CD1">
        <w:rPr>
          <w:rFonts w:ascii="Libre Franklin" w:eastAsia="Times New Roman" w:hAnsi="Libre Franklin" w:cs="Times New Roman"/>
          <w:color w:val="414756"/>
          <w:szCs w:val="22"/>
          <w:lang w:val="en-NZ" w:eastAsia="en-NZ"/>
        </w:rPr>
        <w:t>Stopping and starting</w:t>
      </w:r>
    </w:p>
    <w:p w14:paraId="1790FBE2" w14:textId="77777777" w:rsidR="001A7CD1" w:rsidRPr="001A7CD1" w:rsidRDefault="001A7CD1" w:rsidP="001A7CD1">
      <w:pPr>
        <w:numPr>
          <w:ilvl w:val="0"/>
          <w:numId w:val="23"/>
        </w:numPr>
        <w:shd w:val="clear" w:color="auto" w:fill="FFFFFF"/>
        <w:spacing w:before="100" w:beforeAutospacing="1" w:after="100" w:afterAutospacing="1"/>
        <w:ind w:left="960"/>
        <w:rPr>
          <w:rFonts w:ascii="Libre Franklin" w:eastAsia="Times New Roman" w:hAnsi="Libre Franklin" w:cs="Times New Roman"/>
          <w:color w:val="414756"/>
          <w:szCs w:val="22"/>
          <w:lang w:val="en-NZ" w:eastAsia="en-NZ"/>
        </w:rPr>
      </w:pPr>
      <w:r w:rsidRPr="001A7CD1">
        <w:rPr>
          <w:rFonts w:ascii="Libre Franklin" w:eastAsia="Times New Roman" w:hAnsi="Libre Franklin" w:cs="Times New Roman"/>
          <w:color w:val="414756"/>
          <w:szCs w:val="22"/>
          <w:lang w:val="en-NZ" w:eastAsia="en-NZ"/>
        </w:rPr>
        <w:t>Finding close haul</w:t>
      </w:r>
    </w:p>
    <w:p w14:paraId="301BC06E" w14:textId="77777777" w:rsidR="001A7CD1" w:rsidRPr="001A7CD1" w:rsidRDefault="001A7CD1" w:rsidP="001A7CD1">
      <w:pPr>
        <w:numPr>
          <w:ilvl w:val="0"/>
          <w:numId w:val="23"/>
        </w:numPr>
        <w:shd w:val="clear" w:color="auto" w:fill="FFFFFF"/>
        <w:spacing w:before="100" w:beforeAutospacing="1" w:after="100" w:afterAutospacing="1"/>
        <w:ind w:left="960"/>
        <w:rPr>
          <w:rFonts w:ascii="Libre Franklin" w:eastAsia="Times New Roman" w:hAnsi="Libre Franklin" w:cs="Times New Roman"/>
          <w:color w:val="414756"/>
          <w:szCs w:val="22"/>
          <w:lang w:val="en-NZ" w:eastAsia="en-NZ"/>
        </w:rPr>
      </w:pPr>
      <w:r w:rsidRPr="001A7CD1">
        <w:rPr>
          <w:rFonts w:ascii="Libre Franklin" w:eastAsia="Times New Roman" w:hAnsi="Libre Franklin" w:cs="Times New Roman"/>
          <w:color w:val="414756"/>
          <w:szCs w:val="22"/>
          <w:lang w:val="en-NZ" w:eastAsia="en-NZ"/>
        </w:rPr>
        <w:t>Getting out of irons</w:t>
      </w:r>
    </w:p>
    <w:p w14:paraId="33B1FFB2" w14:textId="77777777" w:rsidR="001A7CD1" w:rsidRPr="001A7CD1" w:rsidRDefault="001A7CD1" w:rsidP="001A7CD1">
      <w:pPr>
        <w:numPr>
          <w:ilvl w:val="0"/>
          <w:numId w:val="23"/>
        </w:numPr>
        <w:shd w:val="clear" w:color="auto" w:fill="FFFFFF"/>
        <w:spacing w:before="100" w:beforeAutospacing="1" w:after="100" w:afterAutospacing="1"/>
        <w:ind w:left="960"/>
        <w:rPr>
          <w:rFonts w:ascii="Libre Franklin" w:eastAsia="Times New Roman" w:hAnsi="Libre Franklin" w:cs="Times New Roman"/>
          <w:color w:val="414756"/>
          <w:szCs w:val="22"/>
          <w:lang w:val="en-NZ" w:eastAsia="en-NZ"/>
        </w:rPr>
      </w:pPr>
      <w:r w:rsidRPr="001A7CD1">
        <w:rPr>
          <w:rFonts w:ascii="Libre Franklin" w:eastAsia="Times New Roman" w:hAnsi="Libre Franklin" w:cs="Times New Roman"/>
          <w:color w:val="414756"/>
          <w:szCs w:val="22"/>
          <w:lang w:val="en-NZ" w:eastAsia="en-NZ"/>
        </w:rPr>
        <w:t>Knots – reef knot, bowline</w:t>
      </w:r>
    </w:p>
    <w:p w14:paraId="4EAB314C" w14:textId="77777777" w:rsidR="001A7CD1" w:rsidRPr="001A7CD1" w:rsidRDefault="001A7CD1" w:rsidP="001A7CD1">
      <w:pPr>
        <w:numPr>
          <w:ilvl w:val="0"/>
          <w:numId w:val="23"/>
        </w:numPr>
        <w:shd w:val="clear" w:color="auto" w:fill="FFFFFF"/>
        <w:spacing w:before="100" w:beforeAutospacing="1" w:after="100" w:afterAutospacing="1"/>
        <w:ind w:left="960"/>
        <w:rPr>
          <w:rFonts w:ascii="Libre Franklin" w:eastAsia="Times New Roman" w:hAnsi="Libre Franklin" w:cs="Times New Roman"/>
          <w:color w:val="414756"/>
          <w:szCs w:val="22"/>
          <w:lang w:val="en-NZ" w:eastAsia="en-NZ"/>
        </w:rPr>
      </w:pPr>
      <w:r w:rsidRPr="001A7CD1">
        <w:rPr>
          <w:rFonts w:ascii="Libre Franklin" w:eastAsia="Times New Roman" w:hAnsi="Libre Franklin" w:cs="Times New Roman"/>
          <w:color w:val="414756"/>
          <w:szCs w:val="22"/>
          <w:lang w:val="en-NZ" w:eastAsia="en-NZ"/>
        </w:rPr>
        <w:t>Improving upwind</w:t>
      </w:r>
    </w:p>
    <w:p w14:paraId="188EFE17" w14:textId="77777777" w:rsidR="001A7CD1" w:rsidRPr="001A7CD1" w:rsidRDefault="001A7CD1" w:rsidP="001A7CD1">
      <w:pPr>
        <w:shd w:val="clear" w:color="auto" w:fill="FFFFFF"/>
        <w:spacing w:after="480"/>
        <w:rPr>
          <w:rFonts w:ascii="Libre Franklin" w:eastAsia="Times New Roman" w:hAnsi="Libre Franklin" w:cs="Times New Roman"/>
          <w:color w:val="414756"/>
          <w:szCs w:val="22"/>
          <w:lang w:val="en-NZ" w:eastAsia="en-NZ"/>
        </w:rPr>
      </w:pPr>
      <w:r w:rsidRPr="001A7CD1">
        <w:rPr>
          <w:rFonts w:ascii="Libre Franklin" w:eastAsia="Times New Roman" w:hAnsi="Libre Franklin" w:cs="Times New Roman"/>
          <w:color w:val="414756"/>
          <w:szCs w:val="22"/>
          <w:lang w:val="en-NZ" w:eastAsia="en-NZ"/>
        </w:rPr>
        <w:t>Level 3</w:t>
      </w:r>
    </w:p>
    <w:p w14:paraId="40B664CA" w14:textId="77777777" w:rsidR="001A7CD1" w:rsidRPr="001A7CD1" w:rsidRDefault="001A7CD1" w:rsidP="001A7CD1">
      <w:pPr>
        <w:numPr>
          <w:ilvl w:val="0"/>
          <w:numId w:val="24"/>
        </w:numPr>
        <w:shd w:val="clear" w:color="auto" w:fill="FFFFFF"/>
        <w:spacing w:before="100" w:beforeAutospacing="1" w:after="100" w:afterAutospacing="1"/>
        <w:ind w:left="960"/>
        <w:rPr>
          <w:rFonts w:ascii="Libre Franklin" w:eastAsia="Times New Roman" w:hAnsi="Libre Franklin" w:cs="Times New Roman"/>
          <w:color w:val="414756"/>
          <w:szCs w:val="22"/>
          <w:lang w:val="en-NZ" w:eastAsia="en-NZ"/>
        </w:rPr>
      </w:pPr>
      <w:r w:rsidRPr="001A7CD1">
        <w:rPr>
          <w:rFonts w:ascii="Libre Franklin" w:eastAsia="Times New Roman" w:hAnsi="Libre Franklin" w:cs="Times New Roman"/>
          <w:color w:val="414756"/>
          <w:szCs w:val="22"/>
          <w:lang w:val="en-NZ" w:eastAsia="en-NZ"/>
        </w:rPr>
        <w:t xml:space="preserve">Going around a </w:t>
      </w:r>
      <w:proofErr w:type="gramStart"/>
      <w:r w:rsidRPr="001A7CD1">
        <w:rPr>
          <w:rFonts w:ascii="Libre Franklin" w:eastAsia="Times New Roman" w:hAnsi="Libre Franklin" w:cs="Times New Roman"/>
          <w:color w:val="414756"/>
          <w:szCs w:val="22"/>
          <w:lang w:val="en-NZ" w:eastAsia="en-NZ"/>
        </w:rPr>
        <w:t>race course</w:t>
      </w:r>
      <w:proofErr w:type="gramEnd"/>
    </w:p>
    <w:p w14:paraId="30456835" w14:textId="77777777" w:rsidR="001A7CD1" w:rsidRPr="001A7CD1" w:rsidRDefault="001A7CD1" w:rsidP="001A7CD1">
      <w:pPr>
        <w:numPr>
          <w:ilvl w:val="0"/>
          <w:numId w:val="24"/>
        </w:numPr>
        <w:shd w:val="clear" w:color="auto" w:fill="FFFFFF"/>
        <w:spacing w:before="100" w:beforeAutospacing="1" w:after="100" w:afterAutospacing="1"/>
        <w:ind w:left="960"/>
        <w:rPr>
          <w:rFonts w:ascii="Libre Franklin" w:eastAsia="Times New Roman" w:hAnsi="Libre Franklin" w:cs="Times New Roman"/>
          <w:color w:val="414756"/>
          <w:szCs w:val="22"/>
          <w:lang w:val="en-NZ" w:eastAsia="en-NZ"/>
        </w:rPr>
      </w:pPr>
      <w:r w:rsidRPr="001A7CD1">
        <w:rPr>
          <w:rFonts w:ascii="Libre Franklin" w:eastAsia="Times New Roman" w:hAnsi="Libre Franklin" w:cs="Times New Roman"/>
          <w:color w:val="414756"/>
          <w:szCs w:val="22"/>
          <w:lang w:val="en-NZ" w:eastAsia="en-NZ"/>
        </w:rPr>
        <w:t>Completing a 360</w:t>
      </w:r>
    </w:p>
    <w:p w14:paraId="71BB9663" w14:textId="77777777" w:rsidR="001A7CD1" w:rsidRPr="001A7CD1" w:rsidRDefault="001A7CD1" w:rsidP="001A7CD1">
      <w:pPr>
        <w:numPr>
          <w:ilvl w:val="0"/>
          <w:numId w:val="24"/>
        </w:numPr>
        <w:shd w:val="clear" w:color="auto" w:fill="FFFFFF"/>
        <w:spacing w:before="100" w:beforeAutospacing="1" w:after="100" w:afterAutospacing="1"/>
        <w:ind w:left="960"/>
        <w:rPr>
          <w:rFonts w:ascii="Libre Franklin" w:eastAsia="Times New Roman" w:hAnsi="Libre Franklin" w:cs="Times New Roman"/>
          <w:color w:val="414756"/>
          <w:szCs w:val="22"/>
          <w:lang w:val="en-NZ" w:eastAsia="en-NZ"/>
        </w:rPr>
      </w:pPr>
      <w:r w:rsidRPr="001A7CD1">
        <w:rPr>
          <w:rFonts w:ascii="Libre Franklin" w:eastAsia="Times New Roman" w:hAnsi="Libre Franklin" w:cs="Times New Roman"/>
          <w:color w:val="414756"/>
          <w:szCs w:val="22"/>
          <w:lang w:val="en-NZ" w:eastAsia="en-NZ"/>
        </w:rPr>
        <w:t>Starting a race</w:t>
      </w:r>
    </w:p>
    <w:p w14:paraId="44854BB3" w14:textId="77777777" w:rsidR="001A7CD1" w:rsidRPr="001A7CD1" w:rsidRDefault="001A7CD1" w:rsidP="001A7CD1">
      <w:pPr>
        <w:numPr>
          <w:ilvl w:val="0"/>
          <w:numId w:val="24"/>
        </w:numPr>
        <w:shd w:val="clear" w:color="auto" w:fill="FFFFFF"/>
        <w:spacing w:before="100" w:beforeAutospacing="1" w:after="100" w:afterAutospacing="1"/>
        <w:ind w:left="960"/>
        <w:rPr>
          <w:rFonts w:ascii="Libre Franklin" w:eastAsia="Times New Roman" w:hAnsi="Libre Franklin" w:cs="Times New Roman"/>
          <w:color w:val="414756"/>
          <w:szCs w:val="22"/>
          <w:lang w:val="en-NZ" w:eastAsia="en-NZ"/>
        </w:rPr>
      </w:pPr>
      <w:r w:rsidRPr="001A7CD1">
        <w:rPr>
          <w:rFonts w:ascii="Libre Franklin" w:eastAsia="Times New Roman" w:hAnsi="Libre Franklin" w:cs="Times New Roman"/>
          <w:color w:val="414756"/>
          <w:szCs w:val="22"/>
          <w:lang w:val="en-NZ" w:eastAsia="en-NZ"/>
        </w:rPr>
        <w:t>Increasing speed</w:t>
      </w:r>
    </w:p>
    <w:p w14:paraId="48B5F60E" w14:textId="77777777" w:rsidR="001A7CD1" w:rsidRPr="001A7CD1" w:rsidRDefault="001A7CD1" w:rsidP="001A7CD1">
      <w:pPr>
        <w:numPr>
          <w:ilvl w:val="0"/>
          <w:numId w:val="24"/>
        </w:numPr>
        <w:shd w:val="clear" w:color="auto" w:fill="FFFFFF"/>
        <w:spacing w:before="100" w:beforeAutospacing="1" w:after="100" w:afterAutospacing="1"/>
        <w:ind w:left="960"/>
        <w:rPr>
          <w:rFonts w:ascii="Libre Franklin" w:eastAsia="Times New Roman" w:hAnsi="Libre Franklin" w:cs="Times New Roman"/>
          <w:color w:val="414756"/>
          <w:szCs w:val="22"/>
          <w:lang w:val="en-NZ" w:eastAsia="en-NZ"/>
        </w:rPr>
      </w:pPr>
      <w:r w:rsidRPr="001A7CD1">
        <w:rPr>
          <w:rFonts w:ascii="Libre Franklin" w:eastAsia="Times New Roman" w:hAnsi="Libre Franklin" w:cs="Times New Roman"/>
          <w:color w:val="414756"/>
          <w:szCs w:val="22"/>
          <w:lang w:val="en-NZ" w:eastAsia="en-NZ"/>
        </w:rPr>
        <w:t>Adjusting sail for points of sail</w:t>
      </w:r>
    </w:p>
    <w:p w14:paraId="07AD63BC" w14:textId="77777777" w:rsidR="001A7CD1" w:rsidRPr="001A7CD1" w:rsidRDefault="001A7CD1" w:rsidP="001A7CD1">
      <w:pPr>
        <w:numPr>
          <w:ilvl w:val="0"/>
          <w:numId w:val="24"/>
        </w:numPr>
        <w:shd w:val="clear" w:color="auto" w:fill="FFFFFF"/>
        <w:spacing w:before="100" w:beforeAutospacing="1" w:after="100" w:afterAutospacing="1"/>
        <w:ind w:left="960"/>
        <w:rPr>
          <w:rFonts w:ascii="Libre Franklin" w:eastAsia="Times New Roman" w:hAnsi="Libre Franklin" w:cs="Times New Roman"/>
          <w:color w:val="414756"/>
          <w:szCs w:val="22"/>
          <w:lang w:val="en-NZ" w:eastAsia="en-NZ"/>
        </w:rPr>
      </w:pPr>
      <w:r w:rsidRPr="001A7CD1">
        <w:rPr>
          <w:rFonts w:ascii="Libre Franklin" w:eastAsia="Times New Roman" w:hAnsi="Libre Franklin" w:cs="Times New Roman"/>
          <w:color w:val="414756"/>
          <w:szCs w:val="22"/>
          <w:lang w:val="en-NZ" w:eastAsia="en-NZ"/>
        </w:rPr>
        <w:t>Tell tales</w:t>
      </w:r>
    </w:p>
    <w:p w14:paraId="21D7E550" w14:textId="77777777" w:rsidR="001A7CD1" w:rsidRPr="001A7CD1" w:rsidRDefault="001A7CD1" w:rsidP="001A7CD1">
      <w:pPr>
        <w:numPr>
          <w:ilvl w:val="0"/>
          <w:numId w:val="24"/>
        </w:numPr>
        <w:shd w:val="clear" w:color="auto" w:fill="FFFFFF"/>
        <w:spacing w:before="100" w:beforeAutospacing="1" w:after="100" w:afterAutospacing="1"/>
        <w:ind w:left="960"/>
        <w:rPr>
          <w:rFonts w:ascii="Libre Franklin" w:eastAsia="Times New Roman" w:hAnsi="Libre Franklin" w:cs="Times New Roman"/>
          <w:color w:val="414756"/>
          <w:szCs w:val="22"/>
          <w:lang w:val="en-NZ" w:eastAsia="en-NZ"/>
        </w:rPr>
      </w:pPr>
      <w:r w:rsidRPr="001A7CD1">
        <w:rPr>
          <w:rFonts w:ascii="Libre Franklin" w:eastAsia="Times New Roman" w:hAnsi="Libre Franklin" w:cs="Times New Roman"/>
          <w:color w:val="414756"/>
          <w:szCs w:val="22"/>
          <w:lang w:val="en-NZ" w:eastAsia="en-NZ"/>
        </w:rPr>
        <w:t>Accelerating</w:t>
      </w:r>
    </w:p>
    <w:p w14:paraId="7284E282" w14:textId="77777777" w:rsidR="001A7CD1" w:rsidRPr="001A7CD1" w:rsidRDefault="001A7CD1" w:rsidP="001A7CD1">
      <w:pPr>
        <w:numPr>
          <w:ilvl w:val="0"/>
          <w:numId w:val="24"/>
        </w:numPr>
        <w:shd w:val="clear" w:color="auto" w:fill="FFFFFF"/>
        <w:spacing w:before="100" w:beforeAutospacing="1" w:after="100" w:afterAutospacing="1"/>
        <w:ind w:left="960"/>
        <w:rPr>
          <w:rFonts w:ascii="Libre Franklin" w:eastAsia="Times New Roman" w:hAnsi="Libre Franklin" w:cs="Times New Roman"/>
          <w:color w:val="414756"/>
          <w:szCs w:val="22"/>
          <w:lang w:val="en-NZ" w:eastAsia="en-NZ"/>
        </w:rPr>
      </w:pPr>
      <w:r w:rsidRPr="001A7CD1">
        <w:rPr>
          <w:rFonts w:ascii="Libre Franklin" w:eastAsia="Times New Roman" w:hAnsi="Libre Franklin" w:cs="Times New Roman"/>
          <w:color w:val="414756"/>
          <w:szCs w:val="22"/>
          <w:lang w:val="en-NZ" w:eastAsia="en-NZ"/>
        </w:rPr>
        <w:t>Right of way rules</w:t>
      </w:r>
    </w:p>
    <w:p w14:paraId="6EF29B1F" w14:textId="7A3CD2B1" w:rsidR="001A7CD1" w:rsidRDefault="001A7CD1" w:rsidP="001A7CD1">
      <w:pPr>
        <w:numPr>
          <w:ilvl w:val="0"/>
          <w:numId w:val="24"/>
        </w:numPr>
        <w:shd w:val="clear" w:color="auto" w:fill="FFFFFF"/>
        <w:spacing w:before="100" w:beforeAutospacing="1" w:after="100" w:afterAutospacing="1"/>
        <w:ind w:left="960"/>
        <w:rPr>
          <w:rFonts w:ascii="Libre Franklin" w:eastAsia="Times New Roman" w:hAnsi="Libre Franklin" w:cs="Times New Roman"/>
          <w:color w:val="414756"/>
          <w:szCs w:val="22"/>
          <w:lang w:val="en-NZ" w:eastAsia="en-NZ"/>
        </w:rPr>
      </w:pPr>
      <w:r w:rsidRPr="001A7CD1">
        <w:rPr>
          <w:rFonts w:ascii="Libre Franklin" w:eastAsia="Times New Roman" w:hAnsi="Libre Franklin" w:cs="Times New Roman"/>
          <w:color w:val="414756"/>
          <w:szCs w:val="22"/>
          <w:lang w:val="en-NZ" w:eastAsia="en-NZ"/>
        </w:rPr>
        <w:t>Sail Controls</w:t>
      </w:r>
    </w:p>
    <w:p w14:paraId="0A6BC69E" w14:textId="63AF47AE" w:rsidR="00DC5958" w:rsidRDefault="00DC5958" w:rsidP="00DC5958">
      <w:pPr>
        <w:shd w:val="clear" w:color="auto" w:fill="FFFFFF"/>
        <w:spacing w:before="100" w:beforeAutospacing="1" w:after="100" w:afterAutospacing="1"/>
        <w:rPr>
          <w:rFonts w:ascii="Libre Franklin" w:eastAsia="Times New Roman" w:hAnsi="Libre Franklin" w:cs="Times New Roman"/>
          <w:color w:val="414756"/>
          <w:szCs w:val="22"/>
          <w:lang w:val="en-NZ" w:eastAsia="en-NZ"/>
        </w:rPr>
      </w:pPr>
    </w:p>
    <w:p w14:paraId="3387CCDE" w14:textId="77777777" w:rsidR="005620A1" w:rsidRPr="001A7CD1" w:rsidRDefault="005620A1" w:rsidP="001A7CD1">
      <w:pPr>
        <w:rPr>
          <w:sz w:val="16"/>
          <w:szCs w:val="18"/>
        </w:rPr>
      </w:pPr>
    </w:p>
    <w:sectPr w:rsidR="005620A1" w:rsidRPr="001A7CD1" w:rsidSect="00393347">
      <w:headerReference w:type="default" r:id="rId8"/>
      <w:headerReference w:type="first" r:id="rId9"/>
      <w:pgSz w:w="11900" w:h="16840"/>
      <w:pgMar w:top="2755" w:right="1552" w:bottom="993"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64FF0" w14:textId="77777777" w:rsidR="00225A1E" w:rsidRDefault="00225A1E" w:rsidP="00521197">
      <w:r>
        <w:separator/>
      </w:r>
    </w:p>
  </w:endnote>
  <w:endnote w:type="continuationSeparator" w:id="0">
    <w:p w14:paraId="60EAEB28" w14:textId="77777777" w:rsidR="00225A1E" w:rsidRDefault="00225A1E" w:rsidP="00521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roman"/>
    <w:pitch w:val="variable"/>
  </w:font>
  <w:font w:name="Arial">
    <w:panose1 w:val="020B0604020202020204"/>
    <w:charset w:val="00"/>
    <w:family w:val="swiss"/>
    <w:pitch w:val="variable"/>
    <w:sig w:usb0="E0002EFF" w:usb1="C000785B" w:usb2="00000009" w:usb3="00000000" w:csb0="000001FF" w:csb1="00000000"/>
  </w:font>
  <w:font w:name="Libre Franklin">
    <w:charset w:val="00"/>
    <w:family w:val="auto"/>
    <w:pitch w:val="variable"/>
    <w:sig w:usb0="A00000FF" w:usb1="4000205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18C9D" w14:textId="77777777" w:rsidR="00225A1E" w:rsidRDefault="00225A1E" w:rsidP="00521197">
      <w:r>
        <w:separator/>
      </w:r>
    </w:p>
  </w:footnote>
  <w:footnote w:type="continuationSeparator" w:id="0">
    <w:p w14:paraId="641F7AA1" w14:textId="77777777" w:rsidR="00225A1E" w:rsidRDefault="00225A1E" w:rsidP="005211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83B62" w14:textId="77777777" w:rsidR="00521197" w:rsidRDefault="0063278C">
    <w:pPr>
      <w:pStyle w:val="Header"/>
    </w:pPr>
    <w:r>
      <w:rPr>
        <w:noProof/>
        <w:lang w:val="en-NZ" w:eastAsia="en-NZ"/>
      </w:rPr>
      <w:drawing>
        <wp:anchor distT="0" distB="0" distL="114300" distR="114300" simplePos="0" relativeHeight="251667456" behindDoc="0" locked="0" layoutInCell="1" allowOverlap="1" wp14:anchorId="61E79F0F" wp14:editId="0DCDE189">
          <wp:simplePos x="0" y="0"/>
          <wp:positionH relativeFrom="page">
            <wp:posOffset>0</wp:posOffset>
          </wp:positionH>
          <wp:positionV relativeFrom="page">
            <wp:posOffset>147320</wp:posOffset>
          </wp:positionV>
          <wp:extent cx="7543800" cy="1386205"/>
          <wp:effectExtent l="0" t="0" r="0" b="10795"/>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nz_top2.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38620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1227B" w14:textId="761A7CB9" w:rsidR="00982535" w:rsidRDefault="000A0F85">
    <w:pPr>
      <w:pStyle w:val="Header"/>
    </w:pPr>
    <w:r>
      <w:rPr>
        <w:noProof/>
        <w:lang w:val="en-NZ" w:eastAsia="en-NZ"/>
      </w:rPr>
      <w:drawing>
        <wp:anchor distT="0" distB="0" distL="114300" distR="114300" simplePos="0" relativeHeight="251669504" behindDoc="0" locked="0" layoutInCell="1" allowOverlap="1" wp14:anchorId="712FC16F" wp14:editId="067521D2">
          <wp:simplePos x="0" y="0"/>
          <wp:positionH relativeFrom="page">
            <wp:posOffset>19685</wp:posOffset>
          </wp:positionH>
          <wp:positionV relativeFrom="page">
            <wp:posOffset>1270</wp:posOffset>
          </wp:positionV>
          <wp:extent cx="7543800" cy="1386205"/>
          <wp:effectExtent l="0" t="0" r="0" b="10795"/>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nz_top2.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38620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05BA"/>
    <w:multiLevelType w:val="hybridMultilevel"/>
    <w:tmpl w:val="B488712E"/>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15:restartNumberingAfterBreak="0">
    <w:nsid w:val="02315294"/>
    <w:multiLevelType w:val="multilevel"/>
    <w:tmpl w:val="63762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440907"/>
    <w:multiLevelType w:val="hybridMultilevel"/>
    <w:tmpl w:val="165646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5F35E66"/>
    <w:multiLevelType w:val="hybridMultilevel"/>
    <w:tmpl w:val="5134C1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8FF5280"/>
    <w:multiLevelType w:val="hybridMultilevel"/>
    <w:tmpl w:val="83E44E7A"/>
    <w:lvl w:ilvl="0" w:tplc="14090001">
      <w:start w:val="1"/>
      <w:numFmt w:val="bullet"/>
      <w:lvlText w:val=""/>
      <w:lvlJc w:val="left"/>
      <w:pPr>
        <w:ind w:left="720" w:hanging="360"/>
      </w:pPr>
      <w:rPr>
        <w:rFonts w:ascii="Symbol" w:hAnsi="Symbol"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0FC521EC"/>
    <w:multiLevelType w:val="hybridMultilevel"/>
    <w:tmpl w:val="173A6B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FC954EC"/>
    <w:multiLevelType w:val="multilevel"/>
    <w:tmpl w:val="4AD07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8B642B9"/>
    <w:multiLevelType w:val="hybridMultilevel"/>
    <w:tmpl w:val="D7E2ACF2"/>
    <w:lvl w:ilvl="0" w:tplc="1409000B">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Times New Roman"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Times New Roman"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Times New Roman" w:hint="default"/>
      </w:rPr>
    </w:lvl>
    <w:lvl w:ilvl="8" w:tplc="14090005">
      <w:start w:val="1"/>
      <w:numFmt w:val="bullet"/>
      <w:lvlText w:val=""/>
      <w:lvlJc w:val="left"/>
      <w:pPr>
        <w:ind w:left="6480" w:hanging="360"/>
      </w:pPr>
      <w:rPr>
        <w:rFonts w:ascii="Wingdings" w:hAnsi="Wingdings" w:hint="default"/>
      </w:rPr>
    </w:lvl>
  </w:abstractNum>
  <w:abstractNum w:abstractNumId="8" w15:restartNumberingAfterBreak="0">
    <w:nsid w:val="1BF23B9F"/>
    <w:multiLevelType w:val="multilevel"/>
    <w:tmpl w:val="238C1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7E4223"/>
    <w:multiLevelType w:val="hybridMultilevel"/>
    <w:tmpl w:val="12800BE6"/>
    <w:lvl w:ilvl="0" w:tplc="1409000B">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Times New Roman"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Times New Roman"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Times New Roman" w:hint="default"/>
      </w:rPr>
    </w:lvl>
    <w:lvl w:ilvl="8" w:tplc="14090005">
      <w:start w:val="1"/>
      <w:numFmt w:val="bullet"/>
      <w:lvlText w:val=""/>
      <w:lvlJc w:val="left"/>
      <w:pPr>
        <w:ind w:left="6480" w:hanging="360"/>
      </w:pPr>
      <w:rPr>
        <w:rFonts w:ascii="Wingdings" w:hAnsi="Wingdings" w:hint="default"/>
      </w:rPr>
    </w:lvl>
  </w:abstractNum>
  <w:abstractNum w:abstractNumId="10" w15:restartNumberingAfterBreak="0">
    <w:nsid w:val="24977BAE"/>
    <w:multiLevelType w:val="multilevel"/>
    <w:tmpl w:val="2AB82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6D78B8"/>
    <w:multiLevelType w:val="hybridMultilevel"/>
    <w:tmpl w:val="F2B21E3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1BF3A30"/>
    <w:multiLevelType w:val="hybridMultilevel"/>
    <w:tmpl w:val="E7D6941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3A923ECD"/>
    <w:multiLevelType w:val="hybridMultilevel"/>
    <w:tmpl w:val="FC640F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D685B17"/>
    <w:multiLevelType w:val="multilevel"/>
    <w:tmpl w:val="83DC2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DA7519D"/>
    <w:multiLevelType w:val="hybridMultilevel"/>
    <w:tmpl w:val="64129CC8"/>
    <w:lvl w:ilvl="0" w:tplc="1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61AF45A1"/>
    <w:multiLevelType w:val="hybridMultilevel"/>
    <w:tmpl w:val="B4A6F4C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63795D6E"/>
    <w:multiLevelType w:val="multilevel"/>
    <w:tmpl w:val="096CD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4F6B85"/>
    <w:multiLevelType w:val="hybridMultilevel"/>
    <w:tmpl w:val="61789080"/>
    <w:lvl w:ilvl="0" w:tplc="14090001">
      <w:start w:val="1"/>
      <w:numFmt w:val="bullet"/>
      <w:lvlText w:val=""/>
      <w:lvlJc w:val="left"/>
      <w:pPr>
        <w:ind w:left="770" w:hanging="360"/>
      </w:pPr>
      <w:rPr>
        <w:rFonts w:ascii="Symbol" w:hAnsi="Symbol" w:hint="default"/>
      </w:rPr>
    </w:lvl>
    <w:lvl w:ilvl="1" w:tplc="14090003" w:tentative="1">
      <w:start w:val="1"/>
      <w:numFmt w:val="bullet"/>
      <w:lvlText w:val="o"/>
      <w:lvlJc w:val="left"/>
      <w:pPr>
        <w:ind w:left="1490" w:hanging="360"/>
      </w:pPr>
      <w:rPr>
        <w:rFonts w:ascii="Courier New" w:hAnsi="Courier New" w:cs="Courier New" w:hint="default"/>
      </w:rPr>
    </w:lvl>
    <w:lvl w:ilvl="2" w:tplc="14090005" w:tentative="1">
      <w:start w:val="1"/>
      <w:numFmt w:val="bullet"/>
      <w:lvlText w:val=""/>
      <w:lvlJc w:val="left"/>
      <w:pPr>
        <w:ind w:left="2210" w:hanging="360"/>
      </w:pPr>
      <w:rPr>
        <w:rFonts w:ascii="Wingdings" w:hAnsi="Wingdings" w:hint="default"/>
      </w:rPr>
    </w:lvl>
    <w:lvl w:ilvl="3" w:tplc="14090001" w:tentative="1">
      <w:start w:val="1"/>
      <w:numFmt w:val="bullet"/>
      <w:lvlText w:val=""/>
      <w:lvlJc w:val="left"/>
      <w:pPr>
        <w:ind w:left="2930" w:hanging="360"/>
      </w:pPr>
      <w:rPr>
        <w:rFonts w:ascii="Symbol" w:hAnsi="Symbol" w:hint="default"/>
      </w:rPr>
    </w:lvl>
    <w:lvl w:ilvl="4" w:tplc="14090003" w:tentative="1">
      <w:start w:val="1"/>
      <w:numFmt w:val="bullet"/>
      <w:lvlText w:val="o"/>
      <w:lvlJc w:val="left"/>
      <w:pPr>
        <w:ind w:left="3650" w:hanging="360"/>
      </w:pPr>
      <w:rPr>
        <w:rFonts w:ascii="Courier New" w:hAnsi="Courier New" w:cs="Courier New" w:hint="default"/>
      </w:rPr>
    </w:lvl>
    <w:lvl w:ilvl="5" w:tplc="14090005" w:tentative="1">
      <w:start w:val="1"/>
      <w:numFmt w:val="bullet"/>
      <w:lvlText w:val=""/>
      <w:lvlJc w:val="left"/>
      <w:pPr>
        <w:ind w:left="4370" w:hanging="360"/>
      </w:pPr>
      <w:rPr>
        <w:rFonts w:ascii="Wingdings" w:hAnsi="Wingdings" w:hint="default"/>
      </w:rPr>
    </w:lvl>
    <w:lvl w:ilvl="6" w:tplc="14090001" w:tentative="1">
      <w:start w:val="1"/>
      <w:numFmt w:val="bullet"/>
      <w:lvlText w:val=""/>
      <w:lvlJc w:val="left"/>
      <w:pPr>
        <w:ind w:left="5090" w:hanging="360"/>
      </w:pPr>
      <w:rPr>
        <w:rFonts w:ascii="Symbol" w:hAnsi="Symbol" w:hint="default"/>
      </w:rPr>
    </w:lvl>
    <w:lvl w:ilvl="7" w:tplc="14090003" w:tentative="1">
      <w:start w:val="1"/>
      <w:numFmt w:val="bullet"/>
      <w:lvlText w:val="o"/>
      <w:lvlJc w:val="left"/>
      <w:pPr>
        <w:ind w:left="5810" w:hanging="360"/>
      </w:pPr>
      <w:rPr>
        <w:rFonts w:ascii="Courier New" w:hAnsi="Courier New" w:cs="Courier New" w:hint="default"/>
      </w:rPr>
    </w:lvl>
    <w:lvl w:ilvl="8" w:tplc="14090005" w:tentative="1">
      <w:start w:val="1"/>
      <w:numFmt w:val="bullet"/>
      <w:lvlText w:val=""/>
      <w:lvlJc w:val="left"/>
      <w:pPr>
        <w:ind w:left="6530" w:hanging="360"/>
      </w:pPr>
      <w:rPr>
        <w:rFonts w:ascii="Wingdings" w:hAnsi="Wingdings" w:hint="default"/>
      </w:rPr>
    </w:lvl>
  </w:abstractNum>
  <w:abstractNum w:abstractNumId="19" w15:restartNumberingAfterBreak="0">
    <w:nsid w:val="70F10D6D"/>
    <w:multiLevelType w:val="hybridMultilevel"/>
    <w:tmpl w:val="8C16B4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738D4714"/>
    <w:multiLevelType w:val="hybridMultilevel"/>
    <w:tmpl w:val="1A7C4F9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74C85CC7"/>
    <w:multiLevelType w:val="hybridMultilevel"/>
    <w:tmpl w:val="6BF04FC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7A8B7470"/>
    <w:multiLevelType w:val="hybridMultilevel"/>
    <w:tmpl w:val="793449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7EB241C5"/>
    <w:multiLevelType w:val="hybridMultilevel"/>
    <w:tmpl w:val="AFB2C7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852597486">
    <w:abstractNumId w:val="18"/>
  </w:num>
  <w:num w:numId="2" w16cid:durableId="722172436">
    <w:abstractNumId w:val="15"/>
  </w:num>
  <w:num w:numId="3" w16cid:durableId="1245411345">
    <w:abstractNumId w:val="4"/>
  </w:num>
  <w:num w:numId="4" w16cid:durableId="1874419277">
    <w:abstractNumId w:val="21"/>
  </w:num>
  <w:num w:numId="5" w16cid:durableId="1908153027">
    <w:abstractNumId w:val="22"/>
  </w:num>
  <w:num w:numId="6" w16cid:durableId="1113398055">
    <w:abstractNumId w:val="23"/>
  </w:num>
  <w:num w:numId="7" w16cid:durableId="1059788682">
    <w:abstractNumId w:val="2"/>
  </w:num>
  <w:num w:numId="8" w16cid:durableId="1244875278">
    <w:abstractNumId w:val="20"/>
  </w:num>
  <w:num w:numId="9" w16cid:durableId="1137650729">
    <w:abstractNumId w:val="12"/>
  </w:num>
  <w:num w:numId="10" w16cid:durableId="1167330510">
    <w:abstractNumId w:val="10"/>
  </w:num>
  <w:num w:numId="11" w16cid:durableId="196890687">
    <w:abstractNumId w:val="19"/>
  </w:num>
  <w:num w:numId="12" w16cid:durableId="838349587">
    <w:abstractNumId w:val="5"/>
  </w:num>
  <w:num w:numId="13" w16cid:durableId="2000619930">
    <w:abstractNumId w:val="0"/>
  </w:num>
  <w:num w:numId="14" w16cid:durableId="377045969">
    <w:abstractNumId w:val="13"/>
  </w:num>
  <w:num w:numId="15" w16cid:durableId="215090885">
    <w:abstractNumId w:val="17"/>
  </w:num>
  <w:num w:numId="16" w16cid:durableId="151529372">
    <w:abstractNumId w:val="8"/>
  </w:num>
  <w:num w:numId="17" w16cid:durableId="138111929">
    <w:abstractNumId w:val="3"/>
  </w:num>
  <w:num w:numId="18" w16cid:durableId="1253735645">
    <w:abstractNumId w:val="11"/>
  </w:num>
  <w:num w:numId="19" w16cid:durableId="464009701">
    <w:abstractNumId w:val="7"/>
  </w:num>
  <w:num w:numId="20" w16cid:durableId="672148504">
    <w:abstractNumId w:val="9"/>
  </w:num>
  <w:num w:numId="21" w16cid:durableId="838421850">
    <w:abstractNumId w:val="16"/>
  </w:num>
  <w:num w:numId="22" w16cid:durableId="1341278087">
    <w:abstractNumId w:val="1"/>
  </w:num>
  <w:num w:numId="23" w16cid:durableId="927926814">
    <w:abstractNumId w:val="14"/>
  </w:num>
  <w:num w:numId="24" w16cid:durableId="112238275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197"/>
    <w:rsid w:val="000149EA"/>
    <w:rsid w:val="000225B9"/>
    <w:rsid w:val="00032E33"/>
    <w:rsid w:val="00035EB1"/>
    <w:rsid w:val="000A0F85"/>
    <w:rsid w:val="000B7E4B"/>
    <w:rsid w:val="000C2A35"/>
    <w:rsid w:val="000C4DD5"/>
    <w:rsid w:val="000D2C6A"/>
    <w:rsid w:val="000E1EA1"/>
    <w:rsid w:val="00106995"/>
    <w:rsid w:val="00135057"/>
    <w:rsid w:val="00157A5B"/>
    <w:rsid w:val="00180C49"/>
    <w:rsid w:val="001819E1"/>
    <w:rsid w:val="00181B76"/>
    <w:rsid w:val="001A7CD1"/>
    <w:rsid w:val="001B41B9"/>
    <w:rsid w:val="001C5E29"/>
    <w:rsid w:val="001D534C"/>
    <w:rsid w:val="001D6D3F"/>
    <w:rsid w:val="001F0D82"/>
    <w:rsid w:val="00205603"/>
    <w:rsid w:val="00216A0D"/>
    <w:rsid w:val="00225A1E"/>
    <w:rsid w:val="00225ABB"/>
    <w:rsid w:val="00250B09"/>
    <w:rsid w:val="00273E89"/>
    <w:rsid w:val="002865E9"/>
    <w:rsid w:val="00337F32"/>
    <w:rsid w:val="003405CE"/>
    <w:rsid w:val="00356083"/>
    <w:rsid w:val="00360BBB"/>
    <w:rsid w:val="003610DC"/>
    <w:rsid w:val="00361978"/>
    <w:rsid w:val="00362EDC"/>
    <w:rsid w:val="00381F92"/>
    <w:rsid w:val="00386714"/>
    <w:rsid w:val="00393347"/>
    <w:rsid w:val="003936E6"/>
    <w:rsid w:val="003A300F"/>
    <w:rsid w:val="003E2DA0"/>
    <w:rsid w:val="0040630D"/>
    <w:rsid w:val="004111B0"/>
    <w:rsid w:val="00421A60"/>
    <w:rsid w:val="00457258"/>
    <w:rsid w:val="0045770D"/>
    <w:rsid w:val="00482A19"/>
    <w:rsid w:val="00482D6D"/>
    <w:rsid w:val="0049238E"/>
    <w:rsid w:val="004B5C45"/>
    <w:rsid w:val="004D2F53"/>
    <w:rsid w:val="004D3FFA"/>
    <w:rsid w:val="004E3401"/>
    <w:rsid w:val="004F2682"/>
    <w:rsid w:val="00504AD6"/>
    <w:rsid w:val="005131DB"/>
    <w:rsid w:val="00521197"/>
    <w:rsid w:val="005434AD"/>
    <w:rsid w:val="005620A1"/>
    <w:rsid w:val="00564F41"/>
    <w:rsid w:val="005733A8"/>
    <w:rsid w:val="005969D0"/>
    <w:rsid w:val="005A01F3"/>
    <w:rsid w:val="005A2D46"/>
    <w:rsid w:val="005A7DF0"/>
    <w:rsid w:val="005E5B7E"/>
    <w:rsid w:val="005F6B41"/>
    <w:rsid w:val="0063278C"/>
    <w:rsid w:val="006478DD"/>
    <w:rsid w:val="00674DF4"/>
    <w:rsid w:val="00675945"/>
    <w:rsid w:val="00676933"/>
    <w:rsid w:val="00683613"/>
    <w:rsid w:val="006A2476"/>
    <w:rsid w:val="006A5890"/>
    <w:rsid w:val="006C1F1A"/>
    <w:rsid w:val="006C4BE6"/>
    <w:rsid w:val="006D4A8B"/>
    <w:rsid w:val="006D5D6F"/>
    <w:rsid w:val="006E69FB"/>
    <w:rsid w:val="006F1AEC"/>
    <w:rsid w:val="00710D5B"/>
    <w:rsid w:val="00713283"/>
    <w:rsid w:val="00726861"/>
    <w:rsid w:val="0072702B"/>
    <w:rsid w:val="00746596"/>
    <w:rsid w:val="00753146"/>
    <w:rsid w:val="00753FD6"/>
    <w:rsid w:val="007630B9"/>
    <w:rsid w:val="00774F6F"/>
    <w:rsid w:val="007937FF"/>
    <w:rsid w:val="0079715C"/>
    <w:rsid w:val="007A02B6"/>
    <w:rsid w:val="007A4BA9"/>
    <w:rsid w:val="007F3734"/>
    <w:rsid w:val="0083233F"/>
    <w:rsid w:val="0084351B"/>
    <w:rsid w:val="00846232"/>
    <w:rsid w:val="008479E0"/>
    <w:rsid w:val="008509C6"/>
    <w:rsid w:val="00861003"/>
    <w:rsid w:val="00861D7E"/>
    <w:rsid w:val="0088100A"/>
    <w:rsid w:val="00887FD7"/>
    <w:rsid w:val="008C6C48"/>
    <w:rsid w:val="008E7AE7"/>
    <w:rsid w:val="008F5539"/>
    <w:rsid w:val="008F7337"/>
    <w:rsid w:val="00900095"/>
    <w:rsid w:val="00910820"/>
    <w:rsid w:val="0091576C"/>
    <w:rsid w:val="00955E77"/>
    <w:rsid w:val="00960BD4"/>
    <w:rsid w:val="00962C06"/>
    <w:rsid w:val="00982535"/>
    <w:rsid w:val="0098396F"/>
    <w:rsid w:val="009840A8"/>
    <w:rsid w:val="009844F5"/>
    <w:rsid w:val="0099550D"/>
    <w:rsid w:val="009B08BE"/>
    <w:rsid w:val="009D0E41"/>
    <w:rsid w:val="009D1FEF"/>
    <w:rsid w:val="009D4D7F"/>
    <w:rsid w:val="009D5B51"/>
    <w:rsid w:val="009E1D22"/>
    <w:rsid w:val="009F6AC9"/>
    <w:rsid w:val="00A0172C"/>
    <w:rsid w:val="00A11432"/>
    <w:rsid w:val="00A20A0C"/>
    <w:rsid w:val="00A470BE"/>
    <w:rsid w:val="00A478EC"/>
    <w:rsid w:val="00A57B59"/>
    <w:rsid w:val="00A745C4"/>
    <w:rsid w:val="00A947B7"/>
    <w:rsid w:val="00A94C9C"/>
    <w:rsid w:val="00AC3FC1"/>
    <w:rsid w:val="00AD35BE"/>
    <w:rsid w:val="00AE14DF"/>
    <w:rsid w:val="00AE7BFC"/>
    <w:rsid w:val="00AF3BC4"/>
    <w:rsid w:val="00B34DF7"/>
    <w:rsid w:val="00B7346E"/>
    <w:rsid w:val="00B752A5"/>
    <w:rsid w:val="00B75B23"/>
    <w:rsid w:val="00BB1952"/>
    <w:rsid w:val="00BE3D98"/>
    <w:rsid w:val="00BE50E7"/>
    <w:rsid w:val="00BF5422"/>
    <w:rsid w:val="00C011AC"/>
    <w:rsid w:val="00C06E0F"/>
    <w:rsid w:val="00C161E4"/>
    <w:rsid w:val="00C31F72"/>
    <w:rsid w:val="00C50DAF"/>
    <w:rsid w:val="00C534F2"/>
    <w:rsid w:val="00C53D00"/>
    <w:rsid w:val="00C5612B"/>
    <w:rsid w:val="00C578CE"/>
    <w:rsid w:val="00C7487C"/>
    <w:rsid w:val="00CA676A"/>
    <w:rsid w:val="00CA7AFE"/>
    <w:rsid w:val="00CB6163"/>
    <w:rsid w:val="00CD02E3"/>
    <w:rsid w:val="00CE32D5"/>
    <w:rsid w:val="00CF2D1B"/>
    <w:rsid w:val="00D107C3"/>
    <w:rsid w:val="00D11066"/>
    <w:rsid w:val="00D345FE"/>
    <w:rsid w:val="00D34D8A"/>
    <w:rsid w:val="00D41006"/>
    <w:rsid w:val="00D44A2C"/>
    <w:rsid w:val="00D457D3"/>
    <w:rsid w:val="00D62A52"/>
    <w:rsid w:val="00D7062A"/>
    <w:rsid w:val="00D734E2"/>
    <w:rsid w:val="00D91749"/>
    <w:rsid w:val="00DC2DE2"/>
    <w:rsid w:val="00DC5958"/>
    <w:rsid w:val="00DC61D5"/>
    <w:rsid w:val="00DD614F"/>
    <w:rsid w:val="00DD632F"/>
    <w:rsid w:val="00E06126"/>
    <w:rsid w:val="00E51A39"/>
    <w:rsid w:val="00E74367"/>
    <w:rsid w:val="00E82F13"/>
    <w:rsid w:val="00E91505"/>
    <w:rsid w:val="00EA04AC"/>
    <w:rsid w:val="00EA1B5F"/>
    <w:rsid w:val="00ED3B2B"/>
    <w:rsid w:val="00ED5FBC"/>
    <w:rsid w:val="00EE1550"/>
    <w:rsid w:val="00EE7B6A"/>
    <w:rsid w:val="00F0225F"/>
    <w:rsid w:val="00F07197"/>
    <w:rsid w:val="00F1191D"/>
    <w:rsid w:val="00F21D0A"/>
    <w:rsid w:val="00F37773"/>
    <w:rsid w:val="00F46C83"/>
    <w:rsid w:val="00F60200"/>
    <w:rsid w:val="00F654F6"/>
    <w:rsid w:val="00FA3DFF"/>
    <w:rsid w:val="00FB52E4"/>
    <w:rsid w:val="00FC0A1F"/>
    <w:rsid w:val="00FC66E1"/>
    <w:rsid w:val="00FD5BA2"/>
    <w:rsid w:val="00FE3E6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5A083648"/>
  <w15:docId w15:val="{59E9F5B1-6AA5-4649-8EDF-B975D4B9F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F6F"/>
    <w:rPr>
      <w:rFonts w:ascii="Calibri" w:hAnsi="Calibri"/>
      <w:sz w:val="22"/>
    </w:rPr>
  </w:style>
  <w:style w:type="paragraph" w:styleId="Heading2">
    <w:name w:val="heading 2"/>
    <w:basedOn w:val="Normal"/>
    <w:link w:val="Heading2Char"/>
    <w:uiPriority w:val="9"/>
    <w:qFormat/>
    <w:rsid w:val="00861D7E"/>
    <w:pPr>
      <w:spacing w:before="100" w:beforeAutospacing="1" w:after="100" w:afterAutospacing="1"/>
      <w:outlineLvl w:val="1"/>
    </w:pPr>
    <w:rPr>
      <w:rFonts w:ascii="Times New Roman" w:eastAsia="Times New Roman" w:hAnsi="Times New Roman" w:cs="Times New Roman"/>
      <w:b/>
      <w:bCs/>
      <w:sz w:val="36"/>
      <w:szCs w:val="36"/>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1197"/>
    <w:pPr>
      <w:tabs>
        <w:tab w:val="center" w:pos="4320"/>
        <w:tab w:val="right" w:pos="8640"/>
      </w:tabs>
    </w:pPr>
  </w:style>
  <w:style w:type="character" w:customStyle="1" w:styleId="HeaderChar">
    <w:name w:val="Header Char"/>
    <w:basedOn w:val="DefaultParagraphFont"/>
    <w:link w:val="Header"/>
    <w:uiPriority w:val="99"/>
    <w:rsid w:val="00521197"/>
  </w:style>
  <w:style w:type="paragraph" w:styleId="Footer">
    <w:name w:val="footer"/>
    <w:basedOn w:val="Normal"/>
    <w:link w:val="FooterChar"/>
    <w:uiPriority w:val="99"/>
    <w:unhideWhenUsed/>
    <w:rsid w:val="00521197"/>
    <w:pPr>
      <w:tabs>
        <w:tab w:val="center" w:pos="4320"/>
        <w:tab w:val="right" w:pos="8640"/>
      </w:tabs>
    </w:pPr>
  </w:style>
  <w:style w:type="character" w:customStyle="1" w:styleId="FooterChar">
    <w:name w:val="Footer Char"/>
    <w:basedOn w:val="DefaultParagraphFont"/>
    <w:link w:val="Footer"/>
    <w:uiPriority w:val="99"/>
    <w:rsid w:val="00521197"/>
  </w:style>
  <w:style w:type="paragraph" w:styleId="BalloonText">
    <w:name w:val="Balloon Text"/>
    <w:basedOn w:val="Normal"/>
    <w:link w:val="BalloonTextChar"/>
    <w:uiPriority w:val="99"/>
    <w:semiHidden/>
    <w:unhideWhenUsed/>
    <w:rsid w:val="005211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1197"/>
    <w:rPr>
      <w:rFonts w:ascii="Lucida Grande" w:hAnsi="Lucida Grande" w:cs="Lucida Grande"/>
      <w:sz w:val="18"/>
      <w:szCs w:val="18"/>
    </w:rPr>
  </w:style>
  <w:style w:type="paragraph" w:styleId="ListParagraph">
    <w:name w:val="List Paragraph"/>
    <w:basedOn w:val="Normal"/>
    <w:uiPriority w:val="34"/>
    <w:qFormat/>
    <w:rsid w:val="00421A60"/>
    <w:pPr>
      <w:ind w:left="720"/>
      <w:contextualSpacing/>
    </w:pPr>
  </w:style>
  <w:style w:type="paragraph" w:customStyle="1" w:styleId="Default">
    <w:name w:val="Default"/>
    <w:rsid w:val="00A478EC"/>
    <w:pPr>
      <w:autoSpaceDE w:val="0"/>
      <w:autoSpaceDN w:val="0"/>
      <w:adjustRightInd w:val="0"/>
    </w:pPr>
    <w:rPr>
      <w:rFonts w:ascii="Arial" w:hAnsi="Arial" w:cs="Arial"/>
      <w:color w:val="000000"/>
      <w:lang w:val="en-NZ" w:eastAsia="zh-TW"/>
    </w:rPr>
  </w:style>
  <w:style w:type="paragraph" w:styleId="NoSpacing">
    <w:name w:val="No Spacing"/>
    <w:uiPriority w:val="1"/>
    <w:qFormat/>
    <w:rsid w:val="004B5C45"/>
    <w:rPr>
      <w:rFonts w:ascii="Calibri" w:hAnsi="Calibri"/>
      <w:sz w:val="22"/>
    </w:rPr>
  </w:style>
  <w:style w:type="character" w:styleId="Hyperlink">
    <w:name w:val="Hyperlink"/>
    <w:basedOn w:val="DefaultParagraphFont"/>
    <w:uiPriority w:val="99"/>
    <w:unhideWhenUsed/>
    <w:rsid w:val="00EE7B6A"/>
    <w:rPr>
      <w:color w:val="0000FF" w:themeColor="hyperlink"/>
      <w:u w:val="single"/>
    </w:rPr>
  </w:style>
  <w:style w:type="character" w:styleId="UnresolvedMention">
    <w:name w:val="Unresolved Mention"/>
    <w:basedOn w:val="DefaultParagraphFont"/>
    <w:uiPriority w:val="99"/>
    <w:semiHidden/>
    <w:unhideWhenUsed/>
    <w:rsid w:val="00EE7B6A"/>
    <w:rPr>
      <w:color w:val="808080"/>
      <w:shd w:val="clear" w:color="auto" w:fill="E6E6E6"/>
    </w:rPr>
  </w:style>
  <w:style w:type="paragraph" w:styleId="NormalWeb">
    <w:name w:val="Normal (Web)"/>
    <w:basedOn w:val="Normal"/>
    <w:uiPriority w:val="99"/>
    <w:semiHidden/>
    <w:unhideWhenUsed/>
    <w:rsid w:val="00710D5B"/>
    <w:pPr>
      <w:spacing w:before="100" w:beforeAutospacing="1" w:after="100" w:afterAutospacing="1"/>
    </w:pPr>
    <w:rPr>
      <w:rFonts w:ascii="Times New Roman" w:eastAsia="Times New Roman" w:hAnsi="Times New Roman" w:cs="Times New Roman"/>
      <w:sz w:val="24"/>
      <w:lang w:val="en-NZ" w:eastAsia="en-NZ"/>
    </w:rPr>
  </w:style>
  <w:style w:type="character" w:styleId="Strong">
    <w:name w:val="Strong"/>
    <w:basedOn w:val="DefaultParagraphFont"/>
    <w:uiPriority w:val="22"/>
    <w:qFormat/>
    <w:rsid w:val="00710D5B"/>
    <w:rPr>
      <w:b/>
      <w:bCs/>
    </w:rPr>
  </w:style>
  <w:style w:type="character" w:styleId="CommentReference">
    <w:name w:val="annotation reference"/>
    <w:basedOn w:val="DefaultParagraphFont"/>
    <w:uiPriority w:val="99"/>
    <w:semiHidden/>
    <w:unhideWhenUsed/>
    <w:rsid w:val="003E2DA0"/>
    <w:rPr>
      <w:sz w:val="16"/>
      <w:szCs w:val="16"/>
    </w:rPr>
  </w:style>
  <w:style w:type="paragraph" w:styleId="CommentText">
    <w:name w:val="annotation text"/>
    <w:basedOn w:val="Normal"/>
    <w:link w:val="CommentTextChar"/>
    <w:uiPriority w:val="99"/>
    <w:semiHidden/>
    <w:unhideWhenUsed/>
    <w:rsid w:val="003E2DA0"/>
    <w:rPr>
      <w:sz w:val="20"/>
      <w:szCs w:val="20"/>
    </w:rPr>
  </w:style>
  <w:style w:type="character" w:customStyle="1" w:styleId="CommentTextChar">
    <w:name w:val="Comment Text Char"/>
    <w:basedOn w:val="DefaultParagraphFont"/>
    <w:link w:val="CommentText"/>
    <w:uiPriority w:val="99"/>
    <w:semiHidden/>
    <w:rsid w:val="003E2DA0"/>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3E2DA0"/>
    <w:rPr>
      <w:b/>
      <w:bCs/>
    </w:rPr>
  </w:style>
  <w:style w:type="character" w:customStyle="1" w:styleId="CommentSubjectChar">
    <w:name w:val="Comment Subject Char"/>
    <w:basedOn w:val="CommentTextChar"/>
    <w:link w:val="CommentSubject"/>
    <w:uiPriority w:val="99"/>
    <w:semiHidden/>
    <w:rsid w:val="003E2DA0"/>
    <w:rPr>
      <w:rFonts w:ascii="Calibri" w:hAnsi="Calibri"/>
      <w:b/>
      <w:bCs/>
      <w:sz w:val="20"/>
      <w:szCs w:val="20"/>
    </w:rPr>
  </w:style>
  <w:style w:type="table" w:styleId="TableGrid">
    <w:name w:val="Table Grid"/>
    <w:basedOn w:val="TableNormal"/>
    <w:uiPriority w:val="59"/>
    <w:rsid w:val="005E5B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61D7E"/>
    <w:rPr>
      <w:rFonts w:ascii="Times New Roman" w:eastAsia="Times New Roman" w:hAnsi="Times New Roman" w:cs="Times New Roman"/>
      <w:b/>
      <w:bCs/>
      <w:sz w:val="36"/>
      <w:szCs w:val="36"/>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577182">
      <w:bodyDiv w:val="1"/>
      <w:marLeft w:val="0"/>
      <w:marRight w:val="0"/>
      <w:marTop w:val="0"/>
      <w:marBottom w:val="0"/>
      <w:divBdr>
        <w:top w:val="none" w:sz="0" w:space="0" w:color="auto"/>
        <w:left w:val="none" w:sz="0" w:space="0" w:color="auto"/>
        <w:bottom w:val="none" w:sz="0" w:space="0" w:color="auto"/>
        <w:right w:val="none" w:sz="0" w:space="0" w:color="auto"/>
      </w:divBdr>
    </w:div>
    <w:div w:id="401877279">
      <w:bodyDiv w:val="1"/>
      <w:marLeft w:val="0"/>
      <w:marRight w:val="0"/>
      <w:marTop w:val="0"/>
      <w:marBottom w:val="0"/>
      <w:divBdr>
        <w:top w:val="none" w:sz="0" w:space="0" w:color="auto"/>
        <w:left w:val="none" w:sz="0" w:space="0" w:color="auto"/>
        <w:bottom w:val="none" w:sz="0" w:space="0" w:color="auto"/>
        <w:right w:val="none" w:sz="0" w:space="0" w:color="auto"/>
      </w:divBdr>
    </w:div>
    <w:div w:id="602030626">
      <w:bodyDiv w:val="1"/>
      <w:marLeft w:val="0"/>
      <w:marRight w:val="0"/>
      <w:marTop w:val="0"/>
      <w:marBottom w:val="0"/>
      <w:divBdr>
        <w:top w:val="none" w:sz="0" w:space="0" w:color="auto"/>
        <w:left w:val="none" w:sz="0" w:space="0" w:color="auto"/>
        <w:bottom w:val="none" w:sz="0" w:space="0" w:color="auto"/>
        <w:right w:val="none" w:sz="0" w:space="0" w:color="auto"/>
      </w:divBdr>
    </w:div>
    <w:div w:id="629675577">
      <w:bodyDiv w:val="1"/>
      <w:marLeft w:val="0"/>
      <w:marRight w:val="0"/>
      <w:marTop w:val="0"/>
      <w:marBottom w:val="0"/>
      <w:divBdr>
        <w:top w:val="none" w:sz="0" w:space="0" w:color="auto"/>
        <w:left w:val="none" w:sz="0" w:space="0" w:color="auto"/>
        <w:bottom w:val="none" w:sz="0" w:space="0" w:color="auto"/>
        <w:right w:val="none" w:sz="0" w:space="0" w:color="auto"/>
      </w:divBdr>
      <w:divsChild>
        <w:div w:id="1184900310">
          <w:marLeft w:val="0"/>
          <w:marRight w:val="0"/>
          <w:marTop w:val="45"/>
          <w:marBottom w:val="0"/>
          <w:divBdr>
            <w:top w:val="none" w:sz="0" w:space="0" w:color="auto"/>
            <w:left w:val="none" w:sz="0" w:space="0" w:color="auto"/>
            <w:bottom w:val="none" w:sz="0" w:space="0" w:color="auto"/>
            <w:right w:val="none" w:sz="0" w:space="0" w:color="auto"/>
          </w:divBdr>
        </w:div>
      </w:divsChild>
    </w:div>
    <w:div w:id="732393433">
      <w:bodyDiv w:val="1"/>
      <w:marLeft w:val="0"/>
      <w:marRight w:val="0"/>
      <w:marTop w:val="0"/>
      <w:marBottom w:val="0"/>
      <w:divBdr>
        <w:top w:val="none" w:sz="0" w:space="0" w:color="auto"/>
        <w:left w:val="none" w:sz="0" w:space="0" w:color="auto"/>
        <w:bottom w:val="none" w:sz="0" w:space="0" w:color="auto"/>
        <w:right w:val="none" w:sz="0" w:space="0" w:color="auto"/>
      </w:divBdr>
    </w:div>
    <w:div w:id="756362536">
      <w:bodyDiv w:val="1"/>
      <w:marLeft w:val="0"/>
      <w:marRight w:val="0"/>
      <w:marTop w:val="0"/>
      <w:marBottom w:val="0"/>
      <w:divBdr>
        <w:top w:val="none" w:sz="0" w:space="0" w:color="auto"/>
        <w:left w:val="none" w:sz="0" w:space="0" w:color="auto"/>
        <w:bottom w:val="none" w:sz="0" w:space="0" w:color="auto"/>
        <w:right w:val="none" w:sz="0" w:space="0" w:color="auto"/>
      </w:divBdr>
    </w:div>
    <w:div w:id="790904551">
      <w:bodyDiv w:val="1"/>
      <w:marLeft w:val="0"/>
      <w:marRight w:val="0"/>
      <w:marTop w:val="0"/>
      <w:marBottom w:val="0"/>
      <w:divBdr>
        <w:top w:val="none" w:sz="0" w:space="0" w:color="auto"/>
        <w:left w:val="none" w:sz="0" w:space="0" w:color="auto"/>
        <w:bottom w:val="none" w:sz="0" w:space="0" w:color="auto"/>
        <w:right w:val="none" w:sz="0" w:space="0" w:color="auto"/>
      </w:divBdr>
    </w:div>
    <w:div w:id="942954216">
      <w:bodyDiv w:val="1"/>
      <w:marLeft w:val="0"/>
      <w:marRight w:val="0"/>
      <w:marTop w:val="0"/>
      <w:marBottom w:val="0"/>
      <w:divBdr>
        <w:top w:val="none" w:sz="0" w:space="0" w:color="auto"/>
        <w:left w:val="none" w:sz="0" w:space="0" w:color="auto"/>
        <w:bottom w:val="none" w:sz="0" w:space="0" w:color="auto"/>
        <w:right w:val="none" w:sz="0" w:space="0" w:color="auto"/>
      </w:divBdr>
    </w:div>
    <w:div w:id="1004473753">
      <w:bodyDiv w:val="1"/>
      <w:marLeft w:val="0"/>
      <w:marRight w:val="0"/>
      <w:marTop w:val="0"/>
      <w:marBottom w:val="0"/>
      <w:divBdr>
        <w:top w:val="none" w:sz="0" w:space="0" w:color="auto"/>
        <w:left w:val="none" w:sz="0" w:space="0" w:color="auto"/>
        <w:bottom w:val="none" w:sz="0" w:space="0" w:color="auto"/>
        <w:right w:val="none" w:sz="0" w:space="0" w:color="auto"/>
      </w:divBdr>
    </w:div>
    <w:div w:id="1458984421">
      <w:bodyDiv w:val="1"/>
      <w:marLeft w:val="0"/>
      <w:marRight w:val="0"/>
      <w:marTop w:val="0"/>
      <w:marBottom w:val="0"/>
      <w:divBdr>
        <w:top w:val="none" w:sz="0" w:space="0" w:color="auto"/>
        <w:left w:val="none" w:sz="0" w:space="0" w:color="auto"/>
        <w:bottom w:val="none" w:sz="0" w:space="0" w:color="auto"/>
        <w:right w:val="none" w:sz="0" w:space="0" w:color="auto"/>
      </w:divBdr>
    </w:div>
    <w:div w:id="1781149014">
      <w:bodyDiv w:val="1"/>
      <w:marLeft w:val="0"/>
      <w:marRight w:val="0"/>
      <w:marTop w:val="0"/>
      <w:marBottom w:val="0"/>
      <w:divBdr>
        <w:top w:val="none" w:sz="0" w:space="0" w:color="auto"/>
        <w:left w:val="none" w:sz="0" w:space="0" w:color="auto"/>
        <w:bottom w:val="none" w:sz="0" w:space="0" w:color="auto"/>
        <w:right w:val="none" w:sz="0" w:space="0" w:color="auto"/>
      </w:divBdr>
    </w:div>
    <w:div w:id="1802307303">
      <w:bodyDiv w:val="1"/>
      <w:marLeft w:val="0"/>
      <w:marRight w:val="0"/>
      <w:marTop w:val="0"/>
      <w:marBottom w:val="0"/>
      <w:divBdr>
        <w:top w:val="none" w:sz="0" w:space="0" w:color="auto"/>
        <w:left w:val="none" w:sz="0" w:space="0" w:color="auto"/>
        <w:bottom w:val="none" w:sz="0" w:space="0" w:color="auto"/>
        <w:right w:val="none" w:sz="0" w:space="0" w:color="auto"/>
      </w:divBdr>
    </w:div>
    <w:div w:id="1803688958">
      <w:bodyDiv w:val="1"/>
      <w:marLeft w:val="0"/>
      <w:marRight w:val="0"/>
      <w:marTop w:val="0"/>
      <w:marBottom w:val="0"/>
      <w:divBdr>
        <w:top w:val="none" w:sz="0" w:space="0" w:color="auto"/>
        <w:left w:val="none" w:sz="0" w:space="0" w:color="auto"/>
        <w:bottom w:val="none" w:sz="0" w:space="0" w:color="auto"/>
        <w:right w:val="none" w:sz="0" w:space="0" w:color="auto"/>
      </w:divBdr>
    </w:div>
    <w:div w:id="18950436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E7E7A-3CC7-45EA-8E41-E9507ADFE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SUBZERO GROUP</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VIIVI</dc:creator>
  <cp:lastModifiedBy>Kirsten Moratz</cp:lastModifiedBy>
  <cp:revision>2</cp:revision>
  <cp:lastPrinted>2018-02-22T01:55:00Z</cp:lastPrinted>
  <dcterms:created xsi:type="dcterms:W3CDTF">2022-09-20T23:06:00Z</dcterms:created>
  <dcterms:modified xsi:type="dcterms:W3CDTF">2022-09-20T23:06:00Z</dcterms:modified>
</cp:coreProperties>
</file>