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9B1F" w14:textId="4BE65489" w:rsidR="001A7CD1" w:rsidRDefault="00195616" w:rsidP="00195616">
      <w:pPr>
        <w:shd w:val="clear" w:color="auto" w:fill="FFFFFF"/>
        <w:spacing w:before="100" w:beforeAutospacing="1" w:after="100" w:afterAutospacing="1"/>
        <w:rPr>
          <w:rFonts w:ascii="Libre Franklin" w:eastAsia="Times New Roman" w:hAnsi="Libre Franklin" w:cs="Times New Roman"/>
          <w:b/>
          <w:bCs/>
          <w:color w:val="414756"/>
          <w:sz w:val="24"/>
          <w:lang w:val="en-NZ" w:eastAsia="en-NZ"/>
        </w:rPr>
      </w:pPr>
      <w:r>
        <w:rPr>
          <w:rFonts w:ascii="Libre Franklin" w:eastAsia="Times New Roman" w:hAnsi="Libre Franklin" w:cs="Times New Roman"/>
          <w:b/>
          <w:bCs/>
          <w:color w:val="414756"/>
          <w:sz w:val="24"/>
          <w:lang w:val="en-NZ" w:eastAsia="en-NZ"/>
        </w:rPr>
        <w:t>Example Coaches Day</w:t>
      </w:r>
    </w:p>
    <w:p w14:paraId="5E45FAA9" w14:textId="3DAE1F01" w:rsidR="00195616" w:rsidRDefault="00195616" w:rsidP="00195616">
      <w:pPr>
        <w:shd w:val="clear" w:color="auto" w:fill="FFFFFF"/>
        <w:spacing w:before="100" w:beforeAutospacing="1" w:after="100" w:afterAutospacing="1"/>
        <w:ind w:left="960"/>
        <w:rPr>
          <w:rFonts w:ascii="Libre Franklin" w:eastAsia="Times New Roman" w:hAnsi="Libre Franklin" w:cs="Times New Roman"/>
          <w:b/>
          <w:bCs/>
          <w:color w:val="414756"/>
          <w:sz w:val="24"/>
          <w:lang w:val="en-NZ" w:eastAsia="en-NZ"/>
        </w:rPr>
      </w:pPr>
    </w:p>
    <w:p w14:paraId="5BE83BA2" w14:textId="4048A486" w:rsidR="00195616" w:rsidRDefault="006750A7" w:rsidP="00195616">
      <w:pPr>
        <w:shd w:val="clear" w:color="auto" w:fill="FFFFFF"/>
        <w:spacing w:before="100" w:beforeAutospacing="1" w:after="100" w:afterAutospacing="1"/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</w:pPr>
      <w:r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 xml:space="preserve">9am – Icebreaker Activity – For example, Two truths and a lie, Personality quiz, </w:t>
      </w:r>
      <w:r w:rsidR="007241E1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 xml:space="preserve">learning style quiz, </w:t>
      </w:r>
      <w:r w:rsidR="006006E6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 xml:space="preserve">play a game from the </w:t>
      </w:r>
      <w:proofErr w:type="spellStart"/>
      <w:r w:rsidR="006006E6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backpocket</w:t>
      </w:r>
      <w:proofErr w:type="spellEnd"/>
      <w:r w:rsidR="006006E6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 xml:space="preserve"> games list</w:t>
      </w:r>
    </w:p>
    <w:p w14:paraId="2516C839" w14:textId="74E0FB29" w:rsidR="006006E6" w:rsidRDefault="00774DF2" w:rsidP="00195616">
      <w:pPr>
        <w:shd w:val="clear" w:color="auto" w:fill="FFFFFF"/>
        <w:spacing w:before="100" w:beforeAutospacing="1" w:after="100" w:afterAutospacing="1"/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</w:pPr>
      <w:r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 xml:space="preserve">9:30am </w:t>
      </w:r>
      <w:r w:rsidR="00480B9C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–</w:t>
      </w:r>
      <w:r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 xml:space="preserve"> </w:t>
      </w:r>
      <w:r w:rsidR="00480B9C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Lesson Plans</w:t>
      </w:r>
      <w:r w:rsidR="00CA6B65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, contingencies, and what to teach and when</w:t>
      </w:r>
      <w:r w:rsidR="00DF39D0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, plus briefing &amp; debriefing info</w:t>
      </w:r>
      <w:r w:rsidR="008E1ACB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, contingency plans</w:t>
      </w:r>
    </w:p>
    <w:p w14:paraId="6603DDFF" w14:textId="22D9CD42" w:rsidR="00B70C9F" w:rsidRDefault="00CA6B65" w:rsidP="00195616">
      <w:pPr>
        <w:shd w:val="clear" w:color="auto" w:fill="FFFFFF"/>
        <w:spacing w:before="100" w:beforeAutospacing="1" w:after="100" w:afterAutospacing="1"/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</w:pPr>
      <w:r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 xml:space="preserve">10:30am – </w:t>
      </w:r>
      <w:r w:rsidR="00B70C9F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Demonstrate a lesson</w:t>
      </w:r>
    </w:p>
    <w:p w14:paraId="52743AC6" w14:textId="5A9393CE" w:rsidR="00CA6B65" w:rsidRDefault="00B70C9F" w:rsidP="00B70C9F">
      <w:pPr>
        <w:shd w:val="clear" w:color="auto" w:fill="FFFFFF"/>
        <w:spacing w:before="100" w:beforeAutospacing="1"/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</w:pPr>
      <w:r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 xml:space="preserve">11am - </w:t>
      </w:r>
      <w:r w:rsidR="00CA6B65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 xml:space="preserve">Activity – </w:t>
      </w:r>
      <w:proofErr w:type="spellStart"/>
      <w:r w:rsidR="00CA6B65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ie</w:t>
      </w:r>
      <w:proofErr w:type="spellEnd"/>
      <w:r w:rsidR="00CA6B65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 xml:space="preserve">. Prickly or Tickly, </w:t>
      </w:r>
      <w:r w:rsidR="0082094B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 xml:space="preserve">Broken Telephone Rigging version, </w:t>
      </w:r>
      <w:r w:rsidR="00A8367B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Blindfolded obstacle course</w:t>
      </w:r>
    </w:p>
    <w:p w14:paraId="0EB209A9" w14:textId="155D7CC9" w:rsidR="00833B95" w:rsidRPr="008E1ACB" w:rsidRDefault="00833B95" w:rsidP="00B70C9F">
      <w:pPr>
        <w:pStyle w:val="ListParagraph"/>
        <w:numPr>
          <w:ilvl w:val="0"/>
          <w:numId w:val="25"/>
        </w:numPr>
        <w:shd w:val="clear" w:color="auto" w:fill="FFFFFF"/>
        <w:spacing w:after="100" w:afterAutospacing="1"/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</w:pPr>
      <w:r w:rsidRPr="008E1ACB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Then debrief activity</w:t>
      </w:r>
    </w:p>
    <w:p w14:paraId="6DB387D1" w14:textId="1EBEDE6B" w:rsidR="00833B95" w:rsidRDefault="00833B95" w:rsidP="00195616">
      <w:pPr>
        <w:shd w:val="clear" w:color="auto" w:fill="FFFFFF"/>
        <w:spacing w:before="100" w:beforeAutospacing="1" w:after="100" w:afterAutospacing="1"/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</w:pPr>
      <w:r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 xml:space="preserve">11:30am – Safety </w:t>
      </w:r>
      <w:r w:rsidR="008B35C4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–</w:t>
      </w:r>
      <w:r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 xml:space="preserve"> </w:t>
      </w:r>
      <w:r w:rsidR="008B35C4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Coach Boat procedures (MOSS) and VHF protocol</w:t>
      </w:r>
    </w:p>
    <w:p w14:paraId="1B676CD7" w14:textId="14271F65" w:rsidR="008B35C4" w:rsidRDefault="008B35C4" w:rsidP="00195616">
      <w:pPr>
        <w:shd w:val="clear" w:color="auto" w:fill="FFFFFF"/>
        <w:spacing w:before="100" w:beforeAutospacing="1" w:after="100" w:afterAutospacing="1"/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</w:pPr>
      <w:r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12pm – Lunchtime</w:t>
      </w:r>
    </w:p>
    <w:p w14:paraId="262AB6F3" w14:textId="7F588F09" w:rsidR="008B35C4" w:rsidRDefault="008B35C4" w:rsidP="00195616">
      <w:pPr>
        <w:shd w:val="clear" w:color="auto" w:fill="FFFFFF"/>
        <w:spacing w:before="100" w:beforeAutospacing="1" w:after="100" w:afterAutospacing="1"/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</w:pPr>
      <w:r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 xml:space="preserve">12:30pm </w:t>
      </w:r>
      <w:r w:rsidR="00C74BA2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–</w:t>
      </w:r>
      <w:r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 xml:space="preserve"> </w:t>
      </w:r>
      <w:r w:rsidR="00C74BA2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Create a theme day activity (or write a fun lesson plan, create a new sailing game, etc)</w:t>
      </w:r>
    </w:p>
    <w:p w14:paraId="03744582" w14:textId="3B53ABE8" w:rsidR="00C74BA2" w:rsidRDefault="00C74BA2" w:rsidP="00195616">
      <w:pPr>
        <w:shd w:val="clear" w:color="auto" w:fill="FFFFFF"/>
        <w:spacing w:before="100" w:beforeAutospacing="1" w:after="100" w:afterAutospacing="1"/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</w:pPr>
      <w:r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 xml:space="preserve">1:30pm – Emergency </w:t>
      </w:r>
      <w:r w:rsidR="008B52C2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Action Plan</w:t>
      </w:r>
    </w:p>
    <w:p w14:paraId="13F6B328" w14:textId="29D154C2" w:rsidR="008B52C2" w:rsidRDefault="008B52C2" w:rsidP="00195616">
      <w:pPr>
        <w:shd w:val="clear" w:color="auto" w:fill="FFFFFF"/>
        <w:spacing w:before="100" w:beforeAutospacing="1" w:after="100" w:afterAutospacing="1"/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</w:pPr>
      <w:r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2pm – Game/Activity</w:t>
      </w:r>
    </w:p>
    <w:p w14:paraId="5EAD5125" w14:textId="700FD9FC" w:rsidR="008B52C2" w:rsidRDefault="008B52C2" w:rsidP="00195616">
      <w:pPr>
        <w:shd w:val="clear" w:color="auto" w:fill="FFFFFF"/>
        <w:spacing w:before="100" w:beforeAutospacing="1" w:after="100" w:afterAutospacing="1"/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</w:pPr>
      <w:r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 xml:space="preserve">2:30pm </w:t>
      </w:r>
      <w:r w:rsidR="00DF39D0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–</w:t>
      </w:r>
      <w:r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 xml:space="preserve"> </w:t>
      </w:r>
      <w:r w:rsidR="00DF39D0"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General Yacht Club policies</w:t>
      </w:r>
    </w:p>
    <w:p w14:paraId="2B2A8066" w14:textId="43E6EC68" w:rsidR="00DF39D0" w:rsidRDefault="00DF39D0" w:rsidP="00195616">
      <w:pPr>
        <w:shd w:val="clear" w:color="auto" w:fill="FFFFFF"/>
        <w:spacing w:before="100" w:beforeAutospacing="1" w:after="100" w:afterAutospacing="1"/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</w:pPr>
      <w:r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  <w:t>3pm – Debrief day</w:t>
      </w:r>
    </w:p>
    <w:p w14:paraId="0A6BC69E" w14:textId="63AF47AE" w:rsidR="00DC5958" w:rsidRDefault="00DC5958" w:rsidP="00DC5958">
      <w:pPr>
        <w:shd w:val="clear" w:color="auto" w:fill="FFFFFF"/>
        <w:spacing w:before="100" w:beforeAutospacing="1" w:after="100" w:afterAutospacing="1"/>
        <w:rPr>
          <w:rFonts w:ascii="Libre Franklin" w:eastAsia="Times New Roman" w:hAnsi="Libre Franklin" w:cs="Times New Roman"/>
          <w:color w:val="414756"/>
          <w:szCs w:val="22"/>
          <w:lang w:val="en-NZ" w:eastAsia="en-NZ"/>
        </w:rPr>
      </w:pPr>
    </w:p>
    <w:p w14:paraId="3387CCDE" w14:textId="77777777" w:rsidR="005620A1" w:rsidRPr="001A7CD1" w:rsidRDefault="005620A1" w:rsidP="001A7CD1">
      <w:pPr>
        <w:rPr>
          <w:sz w:val="16"/>
          <w:szCs w:val="18"/>
        </w:rPr>
      </w:pPr>
    </w:p>
    <w:sectPr w:rsidR="005620A1" w:rsidRPr="001A7CD1" w:rsidSect="00393347">
      <w:headerReference w:type="default" r:id="rId8"/>
      <w:headerReference w:type="first" r:id="rId9"/>
      <w:pgSz w:w="11900" w:h="16840"/>
      <w:pgMar w:top="2755" w:right="1552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44A7" w14:textId="77777777" w:rsidR="00685A32" w:rsidRDefault="00685A32" w:rsidP="00521197">
      <w:r>
        <w:separator/>
      </w:r>
    </w:p>
  </w:endnote>
  <w:endnote w:type="continuationSeparator" w:id="0">
    <w:p w14:paraId="0EF1D1DE" w14:textId="77777777" w:rsidR="00685A32" w:rsidRDefault="00685A32" w:rsidP="0052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A245" w14:textId="77777777" w:rsidR="00685A32" w:rsidRDefault="00685A32" w:rsidP="00521197">
      <w:r>
        <w:separator/>
      </w:r>
    </w:p>
  </w:footnote>
  <w:footnote w:type="continuationSeparator" w:id="0">
    <w:p w14:paraId="5BEF1392" w14:textId="77777777" w:rsidR="00685A32" w:rsidRDefault="00685A32" w:rsidP="00521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3B62" w14:textId="77777777" w:rsidR="00521197" w:rsidRDefault="0063278C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7456" behindDoc="0" locked="0" layoutInCell="1" allowOverlap="1" wp14:anchorId="61E79F0F" wp14:editId="0DCDE189">
          <wp:simplePos x="0" y="0"/>
          <wp:positionH relativeFrom="page">
            <wp:posOffset>0</wp:posOffset>
          </wp:positionH>
          <wp:positionV relativeFrom="page">
            <wp:posOffset>147320</wp:posOffset>
          </wp:positionV>
          <wp:extent cx="7543800" cy="1386205"/>
          <wp:effectExtent l="0" t="0" r="0" b="10795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nz_to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227B" w14:textId="761A7CB9" w:rsidR="00982535" w:rsidRDefault="000A0F85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9504" behindDoc="0" locked="0" layoutInCell="1" allowOverlap="1" wp14:anchorId="712FC16F" wp14:editId="067521D2">
          <wp:simplePos x="0" y="0"/>
          <wp:positionH relativeFrom="page">
            <wp:posOffset>19685</wp:posOffset>
          </wp:positionH>
          <wp:positionV relativeFrom="page">
            <wp:posOffset>1270</wp:posOffset>
          </wp:positionV>
          <wp:extent cx="7543800" cy="1386205"/>
          <wp:effectExtent l="0" t="0" r="0" b="10795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nz_to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5BA"/>
    <w:multiLevelType w:val="hybridMultilevel"/>
    <w:tmpl w:val="B48871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15294"/>
    <w:multiLevelType w:val="multilevel"/>
    <w:tmpl w:val="637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440907"/>
    <w:multiLevelType w:val="hybridMultilevel"/>
    <w:tmpl w:val="165646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5E66"/>
    <w:multiLevelType w:val="hybridMultilevel"/>
    <w:tmpl w:val="5134C1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F5280"/>
    <w:multiLevelType w:val="hybridMultilevel"/>
    <w:tmpl w:val="83E44E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21EC"/>
    <w:multiLevelType w:val="hybridMultilevel"/>
    <w:tmpl w:val="173A6B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954EC"/>
    <w:multiLevelType w:val="multilevel"/>
    <w:tmpl w:val="4AD0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B642B9"/>
    <w:multiLevelType w:val="hybridMultilevel"/>
    <w:tmpl w:val="D7E2ACF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23B9F"/>
    <w:multiLevelType w:val="multilevel"/>
    <w:tmpl w:val="238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E4223"/>
    <w:multiLevelType w:val="hybridMultilevel"/>
    <w:tmpl w:val="12800BE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7BAE"/>
    <w:multiLevelType w:val="multilevel"/>
    <w:tmpl w:val="2AB8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6D78B8"/>
    <w:multiLevelType w:val="hybridMultilevel"/>
    <w:tmpl w:val="F2B21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F3A30"/>
    <w:multiLevelType w:val="hybridMultilevel"/>
    <w:tmpl w:val="E7D694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23ECD"/>
    <w:multiLevelType w:val="hybridMultilevel"/>
    <w:tmpl w:val="FC640F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85B17"/>
    <w:multiLevelType w:val="multilevel"/>
    <w:tmpl w:val="83DC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A7519D"/>
    <w:multiLevelType w:val="hybridMultilevel"/>
    <w:tmpl w:val="64129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F45A1"/>
    <w:multiLevelType w:val="hybridMultilevel"/>
    <w:tmpl w:val="B4A6F4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D6E"/>
    <w:multiLevelType w:val="multilevel"/>
    <w:tmpl w:val="096C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582BAE"/>
    <w:multiLevelType w:val="hybridMultilevel"/>
    <w:tmpl w:val="0B10B89C"/>
    <w:lvl w:ilvl="0" w:tplc="A65ED32E">
      <w:start w:val="5"/>
      <w:numFmt w:val="bullet"/>
      <w:lvlText w:val="-"/>
      <w:lvlJc w:val="left"/>
      <w:pPr>
        <w:ind w:left="1080" w:hanging="360"/>
      </w:pPr>
      <w:rPr>
        <w:rFonts w:ascii="Libre Franklin" w:eastAsia="Times New Roman" w:hAnsi="Libre Frankli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4F6B85"/>
    <w:multiLevelType w:val="hybridMultilevel"/>
    <w:tmpl w:val="61789080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0F10D6D"/>
    <w:multiLevelType w:val="hybridMultilevel"/>
    <w:tmpl w:val="8C16B4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D4714"/>
    <w:multiLevelType w:val="hybridMultilevel"/>
    <w:tmpl w:val="1A7C4F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85CC7"/>
    <w:multiLevelType w:val="hybridMultilevel"/>
    <w:tmpl w:val="6BF04F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B7470"/>
    <w:multiLevelType w:val="hybridMultilevel"/>
    <w:tmpl w:val="793449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241C5"/>
    <w:multiLevelType w:val="hybridMultilevel"/>
    <w:tmpl w:val="AFB2C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597486">
    <w:abstractNumId w:val="19"/>
  </w:num>
  <w:num w:numId="2" w16cid:durableId="722172436">
    <w:abstractNumId w:val="15"/>
  </w:num>
  <w:num w:numId="3" w16cid:durableId="1245411345">
    <w:abstractNumId w:val="4"/>
  </w:num>
  <w:num w:numId="4" w16cid:durableId="1874419277">
    <w:abstractNumId w:val="22"/>
  </w:num>
  <w:num w:numId="5" w16cid:durableId="1908153027">
    <w:abstractNumId w:val="23"/>
  </w:num>
  <w:num w:numId="6" w16cid:durableId="1113398055">
    <w:abstractNumId w:val="24"/>
  </w:num>
  <w:num w:numId="7" w16cid:durableId="1059788682">
    <w:abstractNumId w:val="2"/>
  </w:num>
  <w:num w:numId="8" w16cid:durableId="1244875278">
    <w:abstractNumId w:val="21"/>
  </w:num>
  <w:num w:numId="9" w16cid:durableId="1137650729">
    <w:abstractNumId w:val="12"/>
  </w:num>
  <w:num w:numId="10" w16cid:durableId="1167330510">
    <w:abstractNumId w:val="10"/>
  </w:num>
  <w:num w:numId="11" w16cid:durableId="196890687">
    <w:abstractNumId w:val="20"/>
  </w:num>
  <w:num w:numId="12" w16cid:durableId="838349587">
    <w:abstractNumId w:val="5"/>
  </w:num>
  <w:num w:numId="13" w16cid:durableId="2000619930">
    <w:abstractNumId w:val="0"/>
  </w:num>
  <w:num w:numId="14" w16cid:durableId="377045969">
    <w:abstractNumId w:val="13"/>
  </w:num>
  <w:num w:numId="15" w16cid:durableId="215090885">
    <w:abstractNumId w:val="17"/>
  </w:num>
  <w:num w:numId="16" w16cid:durableId="151529372">
    <w:abstractNumId w:val="8"/>
  </w:num>
  <w:num w:numId="17" w16cid:durableId="138111929">
    <w:abstractNumId w:val="3"/>
  </w:num>
  <w:num w:numId="18" w16cid:durableId="1253735645">
    <w:abstractNumId w:val="11"/>
  </w:num>
  <w:num w:numId="19" w16cid:durableId="464009701">
    <w:abstractNumId w:val="7"/>
  </w:num>
  <w:num w:numId="20" w16cid:durableId="672148504">
    <w:abstractNumId w:val="9"/>
  </w:num>
  <w:num w:numId="21" w16cid:durableId="838421850">
    <w:abstractNumId w:val="16"/>
  </w:num>
  <w:num w:numId="22" w16cid:durableId="1341278087">
    <w:abstractNumId w:val="1"/>
  </w:num>
  <w:num w:numId="23" w16cid:durableId="927926814">
    <w:abstractNumId w:val="14"/>
  </w:num>
  <w:num w:numId="24" w16cid:durableId="1122382753">
    <w:abstractNumId w:val="6"/>
  </w:num>
  <w:num w:numId="25" w16cid:durableId="784087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97"/>
    <w:rsid w:val="000149EA"/>
    <w:rsid w:val="000225B9"/>
    <w:rsid w:val="00032E33"/>
    <w:rsid w:val="00035EB1"/>
    <w:rsid w:val="000A0F85"/>
    <w:rsid w:val="000C2A35"/>
    <w:rsid w:val="000C4DD5"/>
    <w:rsid w:val="000D2C6A"/>
    <w:rsid w:val="000E1EA1"/>
    <w:rsid w:val="00106995"/>
    <w:rsid w:val="00135057"/>
    <w:rsid w:val="00157A5B"/>
    <w:rsid w:val="00180C49"/>
    <w:rsid w:val="001819E1"/>
    <w:rsid w:val="00181B76"/>
    <w:rsid w:val="00195616"/>
    <w:rsid w:val="001A7CD1"/>
    <w:rsid w:val="001B41B9"/>
    <w:rsid w:val="001C5E29"/>
    <w:rsid w:val="001D534C"/>
    <w:rsid w:val="001D6D3F"/>
    <w:rsid w:val="001F0D82"/>
    <w:rsid w:val="00205603"/>
    <w:rsid w:val="00216A0D"/>
    <w:rsid w:val="00225A1E"/>
    <w:rsid w:val="00225ABB"/>
    <w:rsid w:val="00250B09"/>
    <w:rsid w:val="00273E89"/>
    <w:rsid w:val="002865E9"/>
    <w:rsid w:val="00337F32"/>
    <w:rsid w:val="003405CE"/>
    <w:rsid w:val="00356083"/>
    <w:rsid w:val="00360BBB"/>
    <w:rsid w:val="003610DC"/>
    <w:rsid w:val="00361978"/>
    <w:rsid w:val="00362EDC"/>
    <w:rsid w:val="00381F92"/>
    <w:rsid w:val="00386714"/>
    <w:rsid w:val="00393347"/>
    <w:rsid w:val="003936E6"/>
    <w:rsid w:val="003A300F"/>
    <w:rsid w:val="003E2DA0"/>
    <w:rsid w:val="0040630D"/>
    <w:rsid w:val="004111B0"/>
    <w:rsid w:val="00421A60"/>
    <w:rsid w:val="00457258"/>
    <w:rsid w:val="0045770D"/>
    <w:rsid w:val="00480B9C"/>
    <w:rsid w:val="00482A19"/>
    <w:rsid w:val="00482D6D"/>
    <w:rsid w:val="0049238E"/>
    <w:rsid w:val="004B5C45"/>
    <w:rsid w:val="004D2F53"/>
    <w:rsid w:val="004D3FFA"/>
    <w:rsid w:val="004E3401"/>
    <w:rsid w:val="004F2682"/>
    <w:rsid w:val="00504AD6"/>
    <w:rsid w:val="005131DB"/>
    <w:rsid w:val="00521197"/>
    <w:rsid w:val="005434AD"/>
    <w:rsid w:val="005620A1"/>
    <w:rsid w:val="00564F41"/>
    <w:rsid w:val="005733A8"/>
    <w:rsid w:val="005969D0"/>
    <w:rsid w:val="005A01F3"/>
    <w:rsid w:val="005A2D46"/>
    <w:rsid w:val="005A7DF0"/>
    <w:rsid w:val="005E5B7E"/>
    <w:rsid w:val="005F6B41"/>
    <w:rsid w:val="006006E6"/>
    <w:rsid w:val="0063278C"/>
    <w:rsid w:val="006478DD"/>
    <w:rsid w:val="00674DF4"/>
    <w:rsid w:val="006750A7"/>
    <w:rsid w:val="00675945"/>
    <w:rsid w:val="00676933"/>
    <w:rsid w:val="00683613"/>
    <w:rsid w:val="00685A32"/>
    <w:rsid w:val="006A2476"/>
    <w:rsid w:val="006A5890"/>
    <w:rsid w:val="006C1F1A"/>
    <w:rsid w:val="006C4BE6"/>
    <w:rsid w:val="006D4A8B"/>
    <w:rsid w:val="006D5D6F"/>
    <w:rsid w:val="006E69FB"/>
    <w:rsid w:val="006F1AEC"/>
    <w:rsid w:val="00710D5B"/>
    <w:rsid w:val="00713283"/>
    <w:rsid w:val="007241E1"/>
    <w:rsid w:val="00726861"/>
    <w:rsid w:val="0072702B"/>
    <w:rsid w:val="00746596"/>
    <w:rsid w:val="00753146"/>
    <w:rsid w:val="00753FD6"/>
    <w:rsid w:val="007630B9"/>
    <w:rsid w:val="00774DF2"/>
    <w:rsid w:val="00774F6F"/>
    <w:rsid w:val="007937FF"/>
    <w:rsid w:val="0079715C"/>
    <w:rsid w:val="007A02B6"/>
    <w:rsid w:val="007A4BA9"/>
    <w:rsid w:val="007F3734"/>
    <w:rsid w:val="0082094B"/>
    <w:rsid w:val="0083233F"/>
    <w:rsid w:val="00833B95"/>
    <w:rsid w:val="0084351B"/>
    <w:rsid w:val="00846232"/>
    <w:rsid w:val="008479E0"/>
    <w:rsid w:val="008509C6"/>
    <w:rsid w:val="00861003"/>
    <w:rsid w:val="00861D7E"/>
    <w:rsid w:val="0088100A"/>
    <w:rsid w:val="00887FD7"/>
    <w:rsid w:val="008B35C4"/>
    <w:rsid w:val="008B52C2"/>
    <w:rsid w:val="008C6C48"/>
    <w:rsid w:val="008E1ACB"/>
    <w:rsid w:val="008E7AE7"/>
    <w:rsid w:val="008F5539"/>
    <w:rsid w:val="008F7337"/>
    <w:rsid w:val="00900095"/>
    <w:rsid w:val="00910820"/>
    <w:rsid w:val="0091576C"/>
    <w:rsid w:val="00955E77"/>
    <w:rsid w:val="00960BD4"/>
    <w:rsid w:val="00962C06"/>
    <w:rsid w:val="00982535"/>
    <w:rsid w:val="0098396F"/>
    <w:rsid w:val="009840A8"/>
    <w:rsid w:val="009844F5"/>
    <w:rsid w:val="0099550D"/>
    <w:rsid w:val="009B08BE"/>
    <w:rsid w:val="009D0E41"/>
    <w:rsid w:val="009D1FEF"/>
    <w:rsid w:val="009D4D7F"/>
    <w:rsid w:val="009D5B51"/>
    <w:rsid w:val="009E1D22"/>
    <w:rsid w:val="009F6AC9"/>
    <w:rsid w:val="00A0172C"/>
    <w:rsid w:val="00A11432"/>
    <w:rsid w:val="00A20A0C"/>
    <w:rsid w:val="00A470BE"/>
    <w:rsid w:val="00A478EC"/>
    <w:rsid w:val="00A57B59"/>
    <w:rsid w:val="00A745C4"/>
    <w:rsid w:val="00A8367B"/>
    <w:rsid w:val="00A947B7"/>
    <w:rsid w:val="00A94C9C"/>
    <w:rsid w:val="00AC3FC1"/>
    <w:rsid w:val="00AD35BE"/>
    <w:rsid w:val="00AE14DF"/>
    <w:rsid w:val="00AE7BFC"/>
    <w:rsid w:val="00AF3BC4"/>
    <w:rsid w:val="00B34DF7"/>
    <w:rsid w:val="00B70C9F"/>
    <w:rsid w:val="00B7346E"/>
    <w:rsid w:val="00B752A5"/>
    <w:rsid w:val="00B75B23"/>
    <w:rsid w:val="00BB1952"/>
    <w:rsid w:val="00BE2EE5"/>
    <w:rsid w:val="00BE3D98"/>
    <w:rsid w:val="00BE50E7"/>
    <w:rsid w:val="00BF5422"/>
    <w:rsid w:val="00C011AC"/>
    <w:rsid w:val="00C06E0F"/>
    <w:rsid w:val="00C161E4"/>
    <w:rsid w:val="00C31F72"/>
    <w:rsid w:val="00C50DAF"/>
    <w:rsid w:val="00C534F2"/>
    <w:rsid w:val="00C53D00"/>
    <w:rsid w:val="00C5612B"/>
    <w:rsid w:val="00C578CE"/>
    <w:rsid w:val="00C7487C"/>
    <w:rsid w:val="00C74BA2"/>
    <w:rsid w:val="00CA676A"/>
    <w:rsid w:val="00CA6B65"/>
    <w:rsid w:val="00CA7AFE"/>
    <w:rsid w:val="00CB6163"/>
    <w:rsid w:val="00CD02E3"/>
    <w:rsid w:val="00CE32D5"/>
    <w:rsid w:val="00CF2D1B"/>
    <w:rsid w:val="00D107C3"/>
    <w:rsid w:val="00D11066"/>
    <w:rsid w:val="00D345FE"/>
    <w:rsid w:val="00D34D8A"/>
    <w:rsid w:val="00D41006"/>
    <w:rsid w:val="00D44A2C"/>
    <w:rsid w:val="00D457D3"/>
    <w:rsid w:val="00D62A52"/>
    <w:rsid w:val="00D7062A"/>
    <w:rsid w:val="00D734E2"/>
    <w:rsid w:val="00D91749"/>
    <w:rsid w:val="00DC2DE2"/>
    <w:rsid w:val="00DC5958"/>
    <w:rsid w:val="00DC61D5"/>
    <w:rsid w:val="00DD614F"/>
    <w:rsid w:val="00DD632F"/>
    <w:rsid w:val="00DF39D0"/>
    <w:rsid w:val="00E06126"/>
    <w:rsid w:val="00E51A39"/>
    <w:rsid w:val="00E74367"/>
    <w:rsid w:val="00E82F13"/>
    <w:rsid w:val="00E91505"/>
    <w:rsid w:val="00EA04AC"/>
    <w:rsid w:val="00EA1B5F"/>
    <w:rsid w:val="00ED3B2B"/>
    <w:rsid w:val="00ED5FBC"/>
    <w:rsid w:val="00EE1550"/>
    <w:rsid w:val="00EE7B6A"/>
    <w:rsid w:val="00F0225F"/>
    <w:rsid w:val="00F07197"/>
    <w:rsid w:val="00F1191D"/>
    <w:rsid w:val="00F21D0A"/>
    <w:rsid w:val="00F37773"/>
    <w:rsid w:val="00F46C83"/>
    <w:rsid w:val="00F60200"/>
    <w:rsid w:val="00F654F6"/>
    <w:rsid w:val="00FA3DFF"/>
    <w:rsid w:val="00FB52E4"/>
    <w:rsid w:val="00FC0A1F"/>
    <w:rsid w:val="00FC66E1"/>
    <w:rsid w:val="00FD5BA2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083648"/>
  <w15:docId w15:val="{59E9F5B1-6AA5-4649-8EDF-B975D4B9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6F"/>
    <w:rPr>
      <w:rFonts w:ascii="Calibri" w:hAnsi="Calibri"/>
      <w:sz w:val="22"/>
    </w:rPr>
  </w:style>
  <w:style w:type="paragraph" w:styleId="Heading2">
    <w:name w:val="heading 2"/>
    <w:basedOn w:val="Normal"/>
    <w:link w:val="Heading2Char"/>
    <w:uiPriority w:val="9"/>
    <w:qFormat/>
    <w:rsid w:val="00861D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197"/>
  </w:style>
  <w:style w:type="paragraph" w:styleId="Footer">
    <w:name w:val="footer"/>
    <w:basedOn w:val="Normal"/>
    <w:link w:val="FooterChar"/>
    <w:uiPriority w:val="99"/>
    <w:unhideWhenUsed/>
    <w:rsid w:val="00521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197"/>
  </w:style>
  <w:style w:type="paragraph" w:styleId="BalloonText">
    <w:name w:val="Balloon Text"/>
    <w:basedOn w:val="Normal"/>
    <w:link w:val="BalloonTextChar"/>
    <w:uiPriority w:val="99"/>
    <w:semiHidden/>
    <w:unhideWhenUsed/>
    <w:rsid w:val="00521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A60"/>
    <w:pPr>
      <w:ind w:left="720"/>
      <w:contextualSpacing/>
    </w:pPr>
  </w:style>
  <w:style w:type="paragraph" w:customStyle="1" w:styleId="Default">
    <w:name w:val="Default"/>
    <w:rsid w:val="00A478EC"/>
    <w:pPr>
      <w:autoSpaceDE w:val="0"/>
      <w:autoSpaceDN w:val="0"/>
      <w:adjustRightInd w:val="0"/>
    </w:pPr>
    <w:rPr>
      <w:rFonts w:ascii="Arial" w:hAnsi="Arial" w:cs="Arial"/>
      <w:color w:val="000000"/>
      <w:lang w:val="en-NZ" w:eastAsia="zh-TW"/>
    </w:rPr>
  </w:style>
  <w:style w:type="paragraph" w:styleId="NoSpacing">
    <w:name w:val="No Spacing"/>
    <w:uiPriority w:val="1"/>
    <w:qFormat/>
    <w:rsid w:val="004B5C45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EE7B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B6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10D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NZ" w:eastAsia="en-NZ"/>
    </w:rPr>
  </w:style>
  <w:style w:type="character" w:styleId="Strong">
    <w:name w:val="Strong"/>
    <w:basedOn w:val="DefaultParagraphFont"/>
    <w:uiPriority w:val="22"/>
    <w:qFormat/>
    <w:rsid w:val="00710D5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E2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DA0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DA0"/>
    <w:rPr>
      <w:rFonts w:ascii="Calibri" w:hAnsi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E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61D7E"/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3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7E7A-3CC7-45EA-8E41-E9507ADF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SUBZERO GROUP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</dc:creator>
  <cp:lastModifiedBy>Kirsten Moratz</cp:lastModifiedBy>
  <cp:revision>3</cp:revision>
  <cp:lastPrinted>2018-02-22T01:55:00Z</cp:lastPrinted>
  <dcterms:created xsi:type="dcterms:W3CDTF">2022-09-20T23:46:00Z</dcterms:created>
  <dcterms:modified xsi:type="dcterms:W3CDTF">2022-09-20T23:47:00Z</dcterms:modified>
</cp:coreProperties>
</file>